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6c65" w14:textId="15c6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Исатайского районного маслихата от 11 января 2019 года № 208-VI "Об утверждении бюджета сельских округов Исатайского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4 декабря 2019 года № 276-VI. Зарегистрировано Департаментом юстиции Атырауской области 11 декабря 2019 года № 4536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бюджета сельских округов на 2019-2021 годы, Исатайский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января 2019 года № 208-VI "Об утверждении бюджета сельских округов Исатайского района на 2019-2021 годы" (зарегистрировано в реестре государственной регистрации нормативных правовых актов за № 4330, опубликовано 21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"633 407" заменить цифрами "648 312";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"27 921" заменить цифрами "33 978";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"841" заменить цифрами "68";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"604 645" заменить цифрами "614 266".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"640 567" заменить цифрами "655 472".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"143 832" заменить цифрами "146 976";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"151" заменить цифрами "68";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"138 049" заменить цифрами "141 276".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"145 879" заменить цифрами "149 023".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"159 065" заменить цифрами "168 841";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"4 654" заменить цифрами "7 022";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"108" заменить цифрами "300";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"154 303" заменить цифрами "161 519".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"161 257" заменить цифрами "171 033".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"174 062" заменить цифрами "175 209";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"6 405" заменить цифрами "14 941";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"170" заменить цифрами "22";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"167 487" заменить цифрами "160 246".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"176 526" заменить цифрами "177 673".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"356 858" заменить цифрами "369 681";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"33 891" заменить цифрами "34 593";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"56 289" заменить цифрами "60 370";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"51 618" заменить цифрами "49 070";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"45 802" заменить цифрами "53 337";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"9 000" заменить цифрами "9 077";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"109 712" заменить цифрами "112 147";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"5 176" заменить цифрами "5 717".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Мутянова 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Муханбеталиев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0"/>
        <w:gridCol w:w="5430"/>
      </w:tblGrid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4 декабря 2019 года № 276-VI "О внесении изменений и дополнений в решение Исатайского районного маслихата от 11 января 2019 года № 208- VI "Об утверждении бюджета сельских округов Исатайского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11 января 2019 года № 208–VI "Об утверждении бюджета сельских округов Исатайского района на 2019-2021 годы"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230"/>
        <w:gridCol w:w="4057"/>
      </w:tblGrid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- 7 160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0"/>
        <w:gridCol w:w="5430"/>
      </w:tblGrid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4 декабря 2019 года № 276-VI "О внесении изменений и дополнений в решение Исатайского районного маслихата от 11 января 2019 года № 208- VI "Об утверждении бюджета сельских округов Исатайского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11 января 2019 года № 208–VI "Об утверждении бюджета сельских округов Исатайского района на 2019-2021 годы"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2019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4341"/>
        <w:gridCol w:w="3842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0"/>
        <w:gridCol w:w="5430"/>
      </w:tblGrid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 4 декабря 2019 года № 276-VI "О внесении изменений и дополнений в решение Исатайского районного маслихата от 11 января 2019 года № 208- VI "Об утверждении бюджета сельских округов Исатайского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сессии районного маслихатаот 11 января 2019 года № 208–VI "Об утверждении бюджета сельских округов Исатайского района на 2019-2021 годы"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2019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4341"/>
        <w:gridCol w:w="3842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0"/>
        <w:gridCol w:w="5430"/>
      </w:tblGrid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4 декабря 2019 года № 276-VI "О внесении изменений и дополнений в решение Исатайского районного маслихата от 11 января 2019 года № 208- VI "Об утверждении бюджета сельских округов Исатайского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сессии районного маслихата от 11 января 2019 года № 208–VI"Об утверждении бюджета сельских округов Исатайского района на 2019-2021 годы"</w:t>
            </w:r>
          </w:p>
        </w:tc>
      </w:tr>
    </w:tbl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Тущыкудыкского сельского округа на 2019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4341"/>
        <w:gridCol w:w="3842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