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ff67" w14:textId="ec6f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Кызылкогинского районного маслихата от 29 декабря 2018 года № ХХХI-1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29 марта 2019 года № XXXIІІ-1. Зарегистрировано Департаментом юстиции Атырауской области 1 апреля 2019 года № 4364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районного бюджета на 2019-2021 годы, районной маслихат VI созыва на ХХХІІІ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декабря 2018 года № ХХХI-1 "О районном бюджете на 2019-2021 годы" (зарегистрированно в реестре государственной регистрации нормативных правовых актов за № 4315, опубликованно 17 января 2019 года в эталонном контрольном банке нормативных правовых актов Республики Казахстан)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"6 108 881" заменить цифрами "7 353 253";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"1 135 626" заменить цифрами "1 134 665";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"7 969" заменить цифрами "5 136";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"8 311" заменить цифрами "12 105";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"4 956 975" заменить цифрами "6 201 347".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"6 108 881" заменить цифрами "7 435 495".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"-13 359" заменить цифрами "-95 601".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"13 359" заменить цифрами "95 601";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"82 242".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8-1, 8-2 следующего содержания: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Учесть, что в районном бюджете на 2019 год предусмотрены целевые текущие трансферты из областного бюджета в следующих размерах: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432 406 тысяч тенге – на текущее содержание и материально-техническое оснащение учреждений образования;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73 499 тысяч тенге –на приобретение и доставку учебников, учебно-методических комплексов для государственных учреждений образования;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47 682 тысяч тенге – на капитальный ремонт объектов образования;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90 860 тысяч тенге –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6 359 тысяч тенге– на текущее содержание и материально-техническое оснащение аппаратов государственных органов;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8 000 тысяч тенге –на текущее содержание подведомственных учреждений и замену государственных символов в соответствии с принятыми стандартами;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7 600 тысяч тенге – напроведение общественных мероприятий и реализацию социальных проектов;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257 126 тысяч тенге – на текущее содержание и материально-техническое оснащение учреждений культуры;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235 000 тысяч тенге – на обеспечение жильем отдельных категорий граждан;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28 623 тысяч тенге –на проведение работ по подготовке к зимнему периоду;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22 800 тысяч тенге – на обводнение оросительных каналов;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1 000 тысяч тенге – на проведение агитационной работы по введению раздельного сбора твердых бытовых отходов;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15 000 тысяч тенге – на возмещение (до 50%) стоимости сельскохозяйственных животных (крупного и мелкого рогатого скота), больных бруцеллезом, направленных на санитарный убой;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88 931 тысяч тенге – на мероприятия по обеспечению ветеринарной безопасностии материально-техническое оснащение подведомственных учреждений.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Учесть, что в районном бюджете на 2019 год предусмотрены целевые трансферты на развитие из областного бюджета в следующих размерах: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1 206 903 тысяч тенге – на разработку проектно-сметной документации и строительство объектов транспортной инфраструктуры, а также на реконструкцию автомобильных дорог;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32 579 тысяч тенге – на развитие системы водоснабжения и водоотведения в сельских населенных пунктах;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тысяч тенге – на развитие объектов тепло-энергетической системы."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экономики, развитию предпринимательства, аграрным вопросам и экологии (А. Баймуратова).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ХХХІІІ сессии районного маслихата от 29 марта 2019 года № ХХХІІІ-1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ХХХІ сессии районного маслихата от 29 декабря 2018 года № ХХХІ -1</w:t>
            </w:r>
          </w:p>
        </w:tc>
      </w:tr>
    </w:tbl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6"/>
        <w:gridCol w:w="6"/>
        <w:gridCol w:w="743"/>
        <w:gridCol w:w="323"/>
        <w:gridCol w:w="372"/>
        <w:gridCol w:w="374"/>
        <w:gridCol w:w="4"/>
        <w:gridCol w:w="6"/>
        <w:gridCol w:w="270"/>
        <w:gridCol w:w="329"/>
        <w:gridCol w:w="329"/>
        <w:gridCol w:w="364"/>
        <w:gridCol w:w="4"/>
        <w:gridCol w:w="6041"/>
        <w:gridCol w:w="2381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7 353 253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1 134 665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160 690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160 690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876 524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854 223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6 201 347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6 201 347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