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fabf" w14:textId="f54f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учитывающих месторасположение объекта налогообложения в населенных пунктах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 апреля 2019 года № 78. Зарегистрировано Департаментом юстиции Атырауской области 2 апреля 2019 года № 4368. Утратило силу постановлением акимата Кызылкогинского района Атырауской области от 19 марта 2021 года № 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19.03.2021 № </w:t>
      </w:r>
      <w:r>
        <w:rPr>
          <w:rFonts w:ascii="Times New Roman"/>
          <w:b w:val="false"/>
          <w:i w:val="false"/>
          <w:color w:val="ff0000"/>
          <w:sz w:val="28"/>
        </w:rPr>
        <w:t>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91 "Об утверждении коэффициента зонирования, учитывающего месторасположение объекта налогообложения в населенном пункте" (зарегистрирован в Реестре государственной регистрации нормативных правовых актов за № 13326),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объекта налогообложения в населенных пунктах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Турдагалиева Ж.Ж.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Кызылкогинского района Атырауской области от 16.08.2019 № 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№ 78 от 1 апреля 2019 года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Кызылкогинского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1816"/>
        <w:gridCol w:w="3331"/>
        <w:gridCol w:w="4335"/>
      </w:tblGrid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 объекта налогообложения в населенном пункте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Жангельдинский сельский округ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Жангельдина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Уильский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Аккора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Куздигаринский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Коныстау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Коскулак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Буйрек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Тасшагильский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Тасшагыл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Когам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Коныстау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Айдын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Тайсоган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Сагыз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Кенбай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Мукыр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Жантерек 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Жамансор 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Кенбай 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Таскудык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Сокол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Саркумак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