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2bd2" w14:textId="54f2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29 декабря 2018 года № ХХХІ-2 "Об утверждении бюджетов сельских округов Кызылкогинского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5 апреля 2019 года № XXXIV-1. Зарегистрировано Департаментом юстиции Атырауской области 8 апреля 2019 года № 4374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2019-2021 годы, районной маслихат VI созыва на ХХХІV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ХХХІ-2 "Об утверждении бюджетов сельских округов Кызылкогинского района на 2019-2021 годы" (зарегистрированно в реестре государственной регистрации нормативных правовых актов за № 4317, опубликованно 17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"226 547" заменить цифрами "252 865";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"210 549" заменить цифрами "236 867";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"226 547" заменить цифрами "254 273";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"-1 408";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- 1 408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"71 705" заменить цифрами "103 379";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"69 396" заменить цифрами "101 070";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"71 705" заменить цифрами "104 154";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"-775";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- 775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"62 988" заменить цифрами "76 158";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"60 841" заменить цифрами "74 011";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"62 988" заменить цифрами "76 810";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"-652";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- 652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"180 675" заменить цифрами "230 519";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"165 185" заменить цифрами "215 029";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"180 675" заменить цифрами "233 287";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"-2 768";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- 2 768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2 768 тысяч тенге";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"78 307" заменить цифрами "86 507";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"68 267" заменить цифрами "76 467";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"78 307" заменить цифрами "86 925";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"-418";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- 418 тысяч тенге, в том числе: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418 тысяч тенге";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бюджетах сельских округов на 2019 год предусмотрены целевые трансферты из районного бюджета в сумме 236 714 тысяч тенге, в том числе: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44 980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платы, в том числе: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19 900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5 059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4 921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9 121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5 979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90 997 тысяч тенге – на текущее содержание учреждений образования, в том числе: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10 000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5 000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75 997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31 287 тысяч тенге - на текущие затраты аппаратов акима сельских округов,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9 990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5 556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7 896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6 045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1 800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4 168 тысяч тенге – на освещение улиц в населенных пунктах,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2 758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410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1 000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264 тысяч тенге – на обеспечение санитарии населенных пунктов,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264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3 050 тысяч тенге – на благоустройство и озеленение населенных пунктов, в том числе: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3 050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53 318 тысяч тенге – на текущее содержание и материально-техническое оснащение учреждений культуры,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26 518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20 000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6 800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1 000 тысяч тенге – на организация водоснабжения населенных пунктов,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1 000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990 тысяч тенге – на оказание социальной помощи нуждающимся гражданам на дому, в том числе: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990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6 660 тысяч тенге - на строительство и реконструкцию автомобильных дорог в селах, поселках, сельских округах, в том числе: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6 660 тысяч тенге".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ХХХІV сессии районного маслихата от 5 апреля 2019 года № ХХХІV-1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-2</w:t>
            </w:r>
          </w:p>
        </w:tc>
      </w:tr>
    </w:tbl>
    <w:bookmarkStart w:name="z1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52"/>
        <w:gridCol w:w="282"/>
        <w:gridCol w:w="309"/>
        <w:gridCol w:w="4"/>
        <w:gridCol w:w="613"/>
        <w:gridCol w:w="643"/>
        <w:gridCol w:w="614"/>
        <w:gridCol w:w="643"/>
        <w:gridCol w:w="5403"/>
        <w:gridCol w:w="24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ХХХІV сессии районного маслихата от 5 апреля 2019 года № ХХХІV-1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ХХХІ сессии районного маслихата от 29 декабря 2018 года № ХХХІ -2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52"/>
        <w:gridCol w:w="282"/>
        <w:gridCol w:w="309"/>
        <w:gridCol w:w="4"/>
        <w:gridCol w:w="613"/>
        <w:gridCol w:w="643"/>
        <w:gridCol w:w="614"/>
        <w:gridCol w:w="643"/>
        <w:gridCol w:w="5403"/>
        <w:gridCol w:w="24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ХХХІV сессии районного маслихата от 5 апреля 2019 года № ХХХІV-1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ХХХІ сессии районного маслихата от 29 декабря 2018 года № ХХХІ -2</w:t>
            </w:r>
          </w:p>
        </w:tc>
      </w:tr>
    </w:tbl>
    <w:bookmarkStart w:name="z12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465"/>
        <w:gridCol w:w="289"/>
        <w:gridCol w:w="317"/>
        <w:gridCol w:w="5"/>
        <w:gridCol w:w="630"/>
        <w:gridCol w:w="661"/>
        <w:gridCol w:w="631"/>
        <w:gridCol w:w="661"/>
        <w:gridCol w:w="5552"/>
        <w:gridCol w:w="214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ХХХІV сессии районного маслихата от 5 апреля 2019 года № ХХХІV-1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ХХХІ сессии районного маслихата от 29 декабря 2018 года № ХХХІ -2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52"/>
        <w:gridCol w:w="282"/>
        <w:gridCol w:w="309"/>
        <w:gridCol w:w="4"/>
        <w:gridCol w:w="613"/>
        <w:gridCol w:w="643"/>
        <w:gridCol w:w="614"/>
        <w:gridCol w:w="643"/>
        <w:gridCol w:w="5403"/>
        <w:gridCol w:w="24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ХХХІV сессии районного маслихата от 5 апреля 2019 года № ХХХІV-1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ХХХІ сессии районного маслихата от 29 декабря 2018 года № ХХХІ -2</w:t>
            </w:r>
          </w:p>
        </w:tc>
      </w:tr>
    </w:tbl>
    <w:bookmarkStart w:name="z12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465"/>
        <w:gridCol w:w="289"/>
        <w:gridCol w:w="317"/>
        <w:gridCol w:w="5"/>
        <w:gridCol w:w="630"/>
        <w:gridCol w:w="661"/>
        <w:gridCol w:w="631"/>
        <w:gridCol w:w="661"/>
        <w:gridCol w:w="5552"/>
        <w:gridCol w:w="214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