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ac98" w14:textId="4fba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30 декабря 2019 года № XLVІІ-3. Зарегистрировано Департаментом юстиции Атырауской области 8 января 2020 года № 4566.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12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2020-2022 годы, районный маслихат VI созыва на ХLVII сессии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8 260 291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858 116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8 090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22 860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7 371 225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9 518 813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1 133 514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1 153 743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20 229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- 1 279 276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1 279 276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1 153 743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20 229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145 762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Кызылкогинского районного маслихата Атырауской области от 19.06.2020 № </w:t>
      </w:r>
      <w:r>
        <w:rPr>
          <w:rFonts w:ascii="Times New Roman"/>
          <w:b w:val="false"/>
          <w:i w:val="false"/>
          <w:color w:val="000000"/>
          <w:sz w:val="28"/>
        </w:rPr>
        <w:t>LIII-1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28.09.2020 № </w:t>
      </w:r>
      <w:r>
        <w:rPr>
          <w:rFonts w:ascii="Times New Roman"/>
          <w:b w:val="false"/>
          <w:i w:val="false"/>
          <w:color w:val="000000"/>
          <w:sz w:val="28"/>
        </w:rPr>
        <w:t>LVI-1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14.12.2020 № </w:t>
      </w:r>
      <w:r>
        <w:rPr>
          <w:rFonts w:ascii="Times New Roman"/>
          <w:b w:val="false"/>
          <w:i w:val="false"/>
          <w:color w:val="000000"/>
          <w:sz w:val="28"/>
        </w:rPr>
        <w:t>LХI-1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2020 год норматив общей суммы поступлений общегосударственных налогов в районном бюджете в следующих объемах: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- 30%;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100%;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15%.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Кызылкогинского районного маслихата Атырауской области от 14.12.2020 № </w:t>
      </w:r>
      <w:r>
        <w:rPr>
          <w:rFonts w:ascii="Times New Roman"/>
          <w:b w:val="false"/>
          <w:i w:val="false"/>
          <w:color w:val="000000"/>
          <w:sz w:val="28"/>
        </w:rPr>
        <w:t>LХI-1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объемы субвенций, передаваемых из областного бюджета в районный бюджет в сумме - 5 238 465 тысяч тенге.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2020 год объемы субвенций, передаваемых из районного бюджета в бюджеты сельских округов в сумме 1 046 141 тысяч тенге,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314 249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Уильскому сельскому округу – 85 457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64 870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176 003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76 416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Коздигаринскому сельскому округу – 69 653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Кызылкогинскому сельскому округу – 79 945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– 73 194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Жангелдинскому сельскому округу – 72 595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Тайсойганскому сельскому округу – 33 759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Исключен решением Кызылкогинского районного маслихата Атырауской области от 09.04.2020 № </w:t>
      </w:r>
      <w:r>
        <w:rPr>
          <w:rFonts w:ascii="Times New Roman"/>
          <w:b w:val="false"/>
          <w:i w:val="false"/>
          <w:color w:val="000000"/>
          <w:sz w:val="28"/>
        </w:rPr>
        <w:t>L-1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на 2020 год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предусмотрено подъемное пособие в сумме, равной стократному месячному расчетному показателю и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 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на 2020 год в сумме 1 080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Кызылкогинского районного маслихата Атырауской области от 19.06.2020 № </w:t>
      </w:r>
      <w:r>
        <w:rPr>
          <w:rFonts w:ascii="Times New Roman"/>
          <w:b w:val="false"/>
          <w:i w:val="false"/>
          <w:color w:val="000000"/>
          <w:sz w:val="28"/>
        </w:rPr>
        <w:t>LIII-1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14.12.2020 № </w:t>
      </w:r>
      <w:r>
        <w:rPr>
          <w:rFonts w:ascii="Times New Roman"/>
          <w:b w:val="false"/>
          <w:i w:val="false"/>
          <w:color w:val="000000"/>
          <w:sz w:val="28"/>
        </w:rPr>
        <w:t>LХI-1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2020 год предусмотрены целевые текущие трансферты из республиканского бюджета в следующих размерах: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221 542 тысячтенге - на выплату государственной адресной социальной помощи;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7 716 тысяч тенге - на обеспечение прав и улучшение качества жизни инвалидов в Республике Казахстан;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179 996 тысяч тенге - на развитие рынка труда;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3 964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105 928 тысяч тенге - на увеличение оплаты труда педагогов государственных организаций дошкольного образования;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7 082 тысяч тенге - на доплату за квалификационную категорию педагогам государственных организаций дошкольного образования;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607 366 тысяч тенге - на увеличение оплаты труда педагогов государственных организаций среднего образования;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332 000 тысяч тенге - на доплату за квалификационную категорию педагогам государственных организаций среднего образования;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47 044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Кызылкогинского районного маслихата Атырауской области от 09.04.2020 № </w:t>
      </w:r>
      <w:r>
        <w:rPr>
          <w:rFonts w:ascii="Times New Roman"/>
          <w:b w:val="false"/>
          <w:i w:val="false"/>
          <w:color w:val="000000"/>
          <w:sz w:val="28"/>
        </w:rPr>
        <w:t>L-1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28.09.2020 № </w:t>
      </w:r>
      <w:r>
        <w:rPr>
          <w:rFonts w:ascii="Times New Roman"/>
          <w:b w:val="false"/>
          <w:i w:val="false"/>
          <w:color w:val="000000"/>
          <w:sz w:val="28"/>
        </w:rPr>
        <w:t>LVI-1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2020 год предусмотрены бюджетные кредиты местным исполнительным органам в сумме 40 983 тысяч тенге на реализацию мер социальной поддержки специалистов.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Кызылкогинского районного маслихата Атырауской области от 28.09.2020 № </w:t>
      </w:r>
      <w:r>
        <w:rPr>
          <w:rFonts w:ascii="Times New Roman"/>
          <w:b w:val="false"/>
          <w:i w:val="false"/>
          <w:color w:val="000000"/>
          <w:sz w:val="28"/>
        </w:rPr>
        <w:t>LVI-1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14.12.2020 № </w:t>
      </w:r>
      <w:r>
        <w:rPr>
          <w:rFonts w:ascii="Times New Roman"/>
          <w:b w:val="false"/>
          <w:i w:val="false"/>
          <w:color w:val="000000"/>
          <w:sz w:val="28"/>
        </w:rPr>
        <w:t>LХI-1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местных бюджетных программ, не подлежащих секвестру в процессе исполнения местных бюджетов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2020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Әнет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XLVII-3 от 30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Кызылкогинского районного маслихата Атырауской области от 14.12.2020 № </w:t>
      </w:r>
      <w:r>
        <w:rPr>
          <w:rFonts w:ascii="Times New Roman"/>
          <w:b w:val="false"/>
          <w:i w:val="false"/>
          <w:color w:val="ff0000"/>
          <w:sz w:val="28"/>
        </w:rPr>
        <w:t>LХI-1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438"/>
        <w:gridCol w:w="273"/>
        <w:gridCol w:w="299"/>
        <w:gridCol w:w="4"/>
        <w:gridCol w:w="2"/>
        <w:gridCol w:w="350"/>
        <w:gridCol w:w="374"/>
        <w:gridCol w:w="251"/>
        <w:gridCol w:w="2"/>
        <w:gridCol w:w="237"/>
        <w:gridCol w:w="604"/>
        <w:gridCol w:w="611"/>
        <w:gridCol w:w="11"/>
        <w:gridCol w:w="2"/>
        <w:gridCol w:w="626"/>
        <w:gridCol w:w="667"/>
        <w:gridCol w:w="672"/>
        <w:gridCol w:w="4"/>
        <w:gridCol w:w="2941"/>
        <w:gridCol w:w="3040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8 260 291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858 116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623 685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7 371 225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7 371 219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-1 279 276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XLVII-3 от 30 декабря 2019 года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6 072 387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1 084 365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4 769 579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4 769 579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6 072 387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3 972 647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3 806 858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3 676 662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3 468 465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1 011 309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1 011 309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1 011 309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1 011 309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XLVII-3 от 30 декабря 2019 года</w:t>
            </w:r>
          </w:p>
        </w:tc>
      </w:tr>
    </w:tbl>
    <w:bookmarkStart w:name="z6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6 081 777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1 126 631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4 708 679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4 708 679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6 081 777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3 986 147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3 820 358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3 690 162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3 481 965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XLVII-3 от 30 декабря 2019 года</w:t>
            </w:r>
          </w:p>
        </w:tc>
      </w:tr>
    </w:tbl>
    <w:bookmarkStart w:name="z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