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c541" w14:textId="894c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Мукурского сельского округа Кызылкогинского района Атырауской области от 15 мая 2019 года № 18. Зарегистрировано Департаментом юстиции Атырауской области 16 мая 2019 года № 4397. Утратило силу решением акима Мукурского сельского округа Кызылкогинского района Атырауской области от 5 сентября 2019 года № 33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Мукурского сельского округа Кызылкогинского района Атырауской области от 05.09.201 9 № </w:t>
      </w:r>
      <w:r>
        <w:rPr>
          <w:rFonts w:ascii="Times New Roman"/>
          <w:b w:val="false"/>
          <w:i w:val="false"/>
          <w:color w:val="ff0000"/>
          <w:sz w:val="28"/>
        </w:rPr>
        <w:t>33</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временно исполняющего обязанности главного государственного ветеринарно-санитарного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1 апреля 2019 года № 91, аким Мукурского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бешенство среди крупного рогатого скота установить ограничительные мероприятия на территории жилища жителя села Мукур Ризуанова К.</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"Кызылкогинская центральная районная больница" Управление здравоохранения Атырауской области" (по согласованию), Республиканскому государственному учреждению "Кзылкугинское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