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6da2d" w14:textId="ad6d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Куздыгаринского сельского округа от 27 июля 2018 года № 08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Куздыгаринского сельского округа Кызылкогинского района Атырауской области от 27 декабря 2019 года № 21. Зарегистрировано Департаментом юстиции Атырауской области 30 декабря 2019 года № 4562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"Кзылкогинская районная территориальная инспекция Комитета ветеринарного контроля и надзора Министерства сельского хозяйства Республики Казахстан" за № 11-10/254 от 18 ноября 2019 года, аким Куздыгаринского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Куздыгаринского сельского округа от 27 июля 2018 года № 08 "Об установлении ограничительных мероприятий" (зарегистрированный в Реестре государственной регистрации нормативных правовых актов № 4213, опубликовано 08 августа 2018 года в Эталонном контрольном банке нормативных правовых актов Республики Казахстан).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Куздигаринского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Ақбалашұлы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