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bbc3" w14:textId="f46b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марта 2016 года № 360-V "Об утверждении нормобразования инакопления коммунальных отходов по Индерскому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16 мая 2019 года № 291-VI. Зарегистрировано Департаментом юстиции Атырауской области 24 мая 2019 года № 4410. Утратило силу решением Индерского районного маслихата Атырауской области от 13 августа 2021 года № 42-VІI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13.08.2021 № </w:t>
      </w:r>
      <w:r>
        <w:rPr>
          <w:rFonts w:ascii="Times New Roman"/>
          <w:b w:val="false"/>
          <w:i w:val="false"/>
          <w:color w:val="ff0000"/>
          <w:sz w:val="28"/>
        </w:rPr>
        <w:t>42-VІI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марта 2016 года № 360-V "Об утверждении норм образования и накопления коммунальных отходов по Индерскому району" (зарегистрировано в реестре государственной регистрации нормативных правовых актов за № 3483, опубликовано 25 апреля 2016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"1 человек" заменить словом "1 посещение";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 приложения: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"Больницы" заменить словами "Больницы, прочие лечебно-профилактические учреждения";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меняется, в строке порядковый номер 8 тексте на государственном языке: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"1 отырғызылатын орын" заменить словами "1 отыратын орын".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соблюдения законности, депутатской этики, правоохранения и экологии (Ж. Амантурлин).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ХХХVI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Амантурлин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