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2e2c" w14:textId="5d82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29 декабря 2018 года № 243-VІ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19 декабря 2019 года № 338-VI. Зарегистрировано Департаментом юстиции Атырауской области 24 декабря 2019 года № 4546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2019-2021 годы, на внеочередной XLIII сессии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декабря 2018 года № 243-VІ "О районном бюджете на 2019-2021 годы" (зарегистрировано в реестре государственной регистрации нормативных правовых актов за № 4316, опубликовано 11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"12 668 645" заменить цифрами "14 446 047";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"11 736 023" заменить цифрами "13 513 425";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"12 737 919" заменить цифрами "14 515 324";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"508 950 тысяч тенге – на развитие инженерной инфраструктуры в рамках Программы развития регионов до 2020 года;".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(М. Ильяс).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Уразгалиев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338-VI внеочередной XLIII сессии районного маслихата от "19"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243-VI очередной ХХХ сессии районного маслихата от "29" декабря 2018 года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14 446 047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871 518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235 015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235 015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280 834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280 834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государстенного имущества, закрепленного за государсвенными учреждениями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государстенного имущества, закрепленного за государсвенными учреждениями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13 513 425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13 513 425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13 513 425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549"/>
        <w:gridCol w:w="1158"/>
        <w:gridCol w:w="1158"/>
        <w:gridCol w:w="5594"/>
        <w:gridCol w:w="2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14 515 324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1 670 142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1 496 102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 физической культуры и спорта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1 241 595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1 132 677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3 624 784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иобучения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иобучения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3 293 362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среднегообразования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3 243 262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2 806 762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857 689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417 556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31 567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2 518 217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1 675 539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1 513 539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449 340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678 701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612 324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574 731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224 154 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483 126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384 879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2 814 418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2 814 418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городахрайонного значения, поселках, селах, сельских округах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2 813 972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2 801 713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1 343 385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1 343 385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1 189 686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680 736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выплатевознаграждений и иных платежей по займам из областного бюджета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1 000 907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1 000 907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1 000 907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целевыхтрансфертов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801 757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8"/>
        <w:gridCol w:w="1492"/>
        <w:gridCol w:w="1492"/>
        <w:gridCol w:w="4645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высшестоящим бюджетом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45"/>
        <w:gridCol w:w="445"/>
        <w:gridCol w:w="445"/>
        <w:gridCol w:w="6466"/>
        <w:gridCol w:w="2027"/>
        <w:gridCol w:w="20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тысячтенге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"/>
        <w:gridCol w:w="297"/>
        <w:gridCol w:w="297"/>
        <w:gridCol w:w="5435"/>
        <w:gridCol w:w="59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-115 772</w:t>
            </w:r>
          </w:p>
        </w:tc>
      </w:tr>
      <w:tr>
        <w:trPr>
          <w:trHeight w:val="30" w:hRule="atLeast"/>
        </w:trPr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69 277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