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b6b0" w14:textId="237b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января 2019 года № 247-VІ "О бюджетах сельских округов и поселка Индербор Индерского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23 декабря 2019 года № 342-VI. Зарегистрировано Департаментом юстиции Атырауской области 25 декабря 2019 года № 4549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Индерского районного акимата об уточнении бюджета сельских округов и поселка Индербор на 2019-2021 годы, на внеочередной XLIV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11 января 2019 года № 247-VІ "О бюджетах сельских округов и поселка Индербор Индерского района на 2019-2021 годы" (зарегистрировано в реестре государственной регистрации нормативных правовых актов за № 4329,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"115 987" заменить цифрами "114 690";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"110 638" заменить цифрами "109 896";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"117 548" заменить цифрами "116 251";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"83 827" заменить цифрами "83 129";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"78 157" заменить цифрами "77 179";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"85 640" заменить цифрами "84 942";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"73 313" заменить цифрами "71 711";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"66 923" заменить цифрами "65 321";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"74 348" заменить цифрами "72 746";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"116 105" заменить цифрами "113 690";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"110 015" заменить цифрами "108 157";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"117 954" заменить цифрами "115 539";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"184 003" заменить цифрами "180 874";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"177 693" заменить цифрами "173 564";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"186 480" заменить цифрами "183 351";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"1 714 090" заменить цифрами "1 946 217";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"1 645 564" заменить цифрами "1 882 941";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"1 723 857" заменить цифрами "1 955 984";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"394 004" заменить цифрами "412 454".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Зайдекенов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247-VI внеочередной ХХХI сессии районного маслихата от "11" января 2019 года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Жарсуатского сельского округа Индерского района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7 020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247-VI внеочередной ХХХI сессии районного маслихата от "11" января 2019 года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Орликовского сельского округа Индерского района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247-VI внеочередной ХХХI сессии районного маслихата от "11" января 2019 года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Коктогайского сельского округа Индерского района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247-VI внеочередной ХХХI сессии районного маслихата от "11" января 2019 года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Елтайского сельского округа Индерского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247-VI внеочередной ХХХI сессии районного маслихата от "11" января 2019 года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Есболского сельского округа Индерского района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342-VI внеочередной XLIV сессии районного маслихата от "23"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247-VI внеочередной ХХХI сессии районного маслихата от "11" января 2019 года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Индербор Индерского района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1 946 217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"/>
        <w:gridCol w:w="594"/>
        <w:gridCol w:w="1252"/>
        <w:gridCol w:w="1252"/>
        <w:gridCol w:w="5380"/>
        <w:gridCol w:w="2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1 955 984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