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63d8" w14:textId="c2a6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13 июня 2019 года № 106. Зарегистрировано Департаментом юстиции Атырауской области 19 июня 2019 года № 4422. Утратило силу постановлением акимата Макатского района Атырауской области от 8 апреля 2021 года № 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в дошкольных организациях Макатского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02 октября 2017 года за № 172 "Об утверждении государственного образовательного заказа на дошкольное воспитание и обучение, размера родительской платы по Макатскому району" (зарегистрированное в реестре государственной регистрации нормативных правовых актов за № 3960, опубликованное 25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Макатского района Ергалиева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Макатского района № 106 от "13" июня 2019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7742"/>
      </w:tblGrid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образовательного заказа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в месяц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 в дошкольных организациях с полным днем пребывания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 тенге 50 тиын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 в дошкольных организациях санаторного типа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 тенге 80 тиын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 в мини-центрах при школе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 тенге 90 тиын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 в мини-центрах с неполным днҰм пребывания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 тенге 70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Макатского района №106 от "13" июня 2019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родительской платы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012"/>
        <w:gridCol w:w="4575"/>
        <w:gridCol w:w="5701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день, до 3 лет (тенге)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день, от 3 до 5 лет (тенге)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