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2380" w14:textId="6ba2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января 2019 года № 383-VІ "Об утверждении бюджетов сельских округов Курмангазинского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12 апреля 2019 года № 405-VI. Зарегистрировано Департаментом юстиции Атырауской области 22 апреля 2019 года № 4387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января 2019 года № 383-VІ "Об утверждении бюджетов сельских округов Курмангазинского района на 2019-2021 годы" (зарегистрировано в реестре государственной регистрации нормативных правовых актов за № 4333, опубликовано 28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"412 085" заменить цифрами "462 589";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"376 820" заменить цифрами "427 324";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"412 085" заменить цифрами "471 768";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"-9 179";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9 179 тысяч тенге";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9 179 тысяч тенге";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"73 779" заменить цифрами "85 705";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"70 579" заменить цифрами "82 505";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"73 779" заменить цифрами "87 553";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"-1 848";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1 848 тысяч тенге";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1 848 тысяч тенге";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"78 596" заменить цифрами "88 930";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"76 018" заменить цифрами "86 352";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"78 596" заменить цифрами "91 568";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"-2 638";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2 638 тысяч тенге";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2 638 тысяч тенге";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"62 394" заменить цифрами "71 886";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"58 504" заменить цифрами "67 996";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"62 394" заменить цифрами "72 846";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"-960";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960 тысяч тенге";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960 тысяч тенге";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"76 052" заменить цифрами "87 334";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"73 632" заменить цифрами "84 914";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"76 052" заменить цифрами "89 374";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"-2 040";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2 040 тысяч тенге";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2 040 тысяч тенге";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"78 736" заменить цифрами "79 751";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"76 482" заменить цифрами "77 497";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"78 736" заменить цифрами "80 936";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пункта 6: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"-1 185";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1 185 тысяч тенге";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1 185 тысяч тенге";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"46 463" заменить цифрами "117 255";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"40 815" заменить цифрами "111 607";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"46 463" заменить цифрами "121 129";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"-3 874";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3 874 тысяч тенге";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3 874 тысяч тенге";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"42 924" заменить цифрами "46 414";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"41 663" заменить цифрами "45 153";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"42 924" заменить цифрами "46 906";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"-492";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492 тысяч тенге";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492 тысяч тенге";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"64 918" заменить цифрами "109 841";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"62 277" заменить цифрами "107 200";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"64 918" заменить цифрами "112 642";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"-2 801";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2 801 тысяч тенге";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2 801 тысяч тенге"; 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"56 073" заменить цифрами "69 481";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"53 861" заменить цифрами "67 269";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"56 073" заменить цифрами "70 278";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"-797";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797 тысяч тенге";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797 тысяч тенге"; 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"66 653" заменить цифрами "94 198";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"62 073" заменить цифрами "89 618";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"66 653" заменить цифрами "96 641";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"-2 443";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2 443 тысяч тенге"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2 443 тысяч тенге";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"99 795" заменить цифрами "119 545";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"95 695" заменить цифрами "115 445";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"99 795" заменить цифрами "121 645";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"-2 100";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"финансирование дефицита (использование профицита) бюджета – 0 тысяч тенге" заменить словами "финансирование дефицита (использование профицита) бюджета – 2 100 тысяч тенге";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"используемые остатки бюджетных средств – 0 тысяч тенге" заменить словами "используемые остатки бюджетных средств – 2 100 тысяч тенге";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XXXХІІ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383-VІ от 10 января 2019 года</w:t>
            </w:r>
          </w:p>
        </w:tc>
      </w:tr>
    </w:tbl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2019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383-VІ от 10 января 2019 года</w:t>
            </w:r>
          </w:p>
        </w:tc>
      </w:tr>
    </w:tbl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383-VІ от 10 января 2019 года</w:t>
            </w:r>
          </w:p>
        </w:tc>
      </w:tr>
    </w:tbl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2019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383-VІ от 10 января 2019 года</w:t>
            </w:r>
          </w:p>
        </w:tc>
      </w:tr>
    </w:tbl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2019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383-VІ от 10 января 2019 года</w:t>
            </w:r>
          </w:p>
        </w:tc>
      </w:tr>
    </w:tbl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383-VІ от 10 января 2019 года</w:t>
            </w:r>
          </w:p>
        </w:tc>
      </w:tr>
    </w:tbl>
    <w:bookmarkStart w:name="z14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2019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383-VІ от 10 января 2019 года</w:t>
            </w:r>
          </w:p>
        </w:tc>
      </w:tr>
    </w:tbl>
    <w:bookmarkStart w:name="z15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383-VІ от 10 января 2019 года</w:t>
            </w:r>
          </w:p>
        </w:tc>
      </w:tr>
    </w:tbl>
    <w:bookmarkStart w:name="z1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383-VІ от 10 января 2019 года</w:t>
            </w:r>
          </w:p>
        </w:tc>
      </w:tr>
    </w:tbl>
    <w:bookmarkStart w:name="z15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383-VІ от 10 января 2019 года</w:t>
            </w:r>
          </w:p>
        </w:tc>
      </w:tr>
    </w:tbl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2019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383-VІ от 10 января 2019 года</w:t>
            </w:r>
          </w:p>
        </w:tc>
      </w:tr>
    </w:tbl>
    <w:bookmarkStart w:name="z16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Азгирского сельского округа на 2019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383-VІ от 10 января 2019 года</w:t>
            </w:r>
          </w:p>
        </w:tc>
      </w:tr>
    </w:tbl>
    <w:bookmarkStart w:name="z16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2019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405-VІ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383-VІ от 10 января 2019 года</w:t>
            </w:r>
          </w:p>
        </w:tc>
      </w:tr>
    </w:tbl>
    <w:bookmarkStart w:name="z17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3528"/>
        <w:gridCol w:w="1468"/>
        <w:gridCol w:w="1253"/>
        <w:gridCol w:w="1253"/>
        <w:gridCol w:w="1469"/>
        <w:gridCol w:w="1254"/>
        <w:gridCol w:w="12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69262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079"/>
        <w:gridCol w:w="1094"/>
        <w:gridCol w:w="1094"/>
        <w:gridCol w:w="1281"/>
        <w:gridCol w:w="1094"/>
        <w:gridCol w:w="1188"/>
        <w:gridCol w:w="1282"/>
        <w:gridCol w:w="147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35400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6019 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10267 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