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e365" w14:textId="0d9e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29 декабря 2018 года № 372-VІ "Об утверждении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4 июля 2019 года № 422-VI. Зарегистрировано Департаментом юстиции Атырауской области 17 июля 2019 года № 4453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372-VІ "Об утверждении районного бюджета на 2019-2021 годы" (зарегистрировано в реестре государственной регистрации нормативных правовых актов за № 4322, опубликовано 15 января 2019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"14 055 062" заменить цифрами "15 809 696";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"2 398 785" заменить цифрами "2 675 137";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"13 386" заменить цифрами "25 838";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"15 800" заменить цифрами "23 800";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"11 627 091" заменить цифрами "13 084 921";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"14 201 112" заменить цифрами "15 955 746";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на 2019 год объемы субвенций, передаваемых из районного бюджета в бюджеты сельских округов в сумме 941 387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Құрманғазы 343 486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Макашскому сельскому округу 59 466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Аккольскому сельскому округу 30 325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Енбекшинскому сельскому округу 59 909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Нуржаускому сельскому округу 65 895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Азгирскому сельскому округу 52 931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Дынгызылскому сельскому округу 42 303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Жаңаталап 65 606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Суюндукскому сельскому округу 81 976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Бирликскому сельскому округу 35 479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Кудряшовскому сельскому округу 53 474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Орлинскому сельскому округу 50 537 тысяч тенге".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"83 603" заменить цифрами "187 098";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"13 663 тысяч тенге на повышение заработной платы отдельных категорий административных государственных служащих".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"179 139" заменить цифрами "840 426";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"101 340" заменить цифрами "337 538";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"40 494" заменить цифрами "59 432";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строки: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"17 738 тысяч тенге на доплату учителям, прошедшим стажировку по языковым курсам;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1 891 тысяч тенге на доплату учителям за замещение на период обучения основного сотрудника;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366 342 тысяч тенге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152 974 тысяч тенге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1 900 тысяч тенге на увеличение размеров должностных окладов педагогов-психологов школ;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2 900 тысяч тенге на доплату за квалификацию педагогического мастерства педагогам-психологам школ;"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"543 745 тысяч тенге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36 950 тысяч тенге на повышение заработной платы отдельных категорий административных государственных служащих;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7 082 тысяч тенге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103 191 тысяч тенге на приобретение жилья коммунального жилищного фонда для малообеспеченных многодетных семей".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"9 138" заменить цифрами "24 138";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"188 913" заменить цифрами "214 349";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"47 000" заменить цифрами "176 782";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"101 851" заменить цифрами "118 052";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"310 722" заменить цифрами "318 722";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"38 520" заменить цифрами "3 600";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"37 875 тысяч тенге на предоставление подъемных пособий для молодых специалистов;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10 934 тысяч тенге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4 000 тысяч тенге на проведение общественных мероприятий и реализацию социальных проектов".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"353 912" заменить цифрами "576 465";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"81 440" заменить цифрами "121 366";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"2 652 563" заменить цифрами "2 655 563".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Кабылов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Жугинисов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422-VІ от 4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372-VІ от 29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15 809 696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2 675 137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13 084 921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13084921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13 084 921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4 245 927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4 093 141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4745853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65"/>
        <w:gridCol w:w="1040"/>
        <w:gridCol w:w="1040"/>
        <w:gridCol w:w="6007"/>
        <w:gridCol w:w="2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  <w:bookmarkEnd w:id="61"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15 955 746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494 951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198 238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147 697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238 661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6 455 346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5 344 145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5 159 644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4 947 634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212 010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898 552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898 552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228 068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558 369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1 075 849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412 376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625 786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625 786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348 936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2 077 248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893 557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499 557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1 183 691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1 005 741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962 565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197 698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161 603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3 012 164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3 012 164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3 012 164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2 632 387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1 260 269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1 260 269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1 260 269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941 387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-157 216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422-VІ от 4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372-VІ от 29 декабря 2018 года</w:t>
            </w:r>
          </w:p>
        </w:tc>
      </w:tr>
    </w:tbl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ОбъҰмы финансирования бюджетных программ через аппараты акимов сельских округов на 2019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980"/>
        <w:gridCol w:w="1169"/>
        <w:gridCol w:w="1169"/>
        <w:gridCol w:w="1169"/>
        <w:gridCol w:w="1169"/>
        <w:gridCol w:w="1169"/>
        <w:gridCol w:w="1169"/>
        <w:gridCol w:w="1169"/>
        <w:gridCol w:w="137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422-VІ от 4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372-VІ от 29 декабря 2018 года</w:t>
            </w:r>
          </w:p>
        </w:tc>
      </w:tr>
    </w:tbl>
    <w:bookmarkStart w:name="z7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в разрезе сельских округов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1402"/>
        <w:gridCol w:w="1157"/>
        <w:gridCol w:w="1157"/>
        <w:gridCol w:w="1157"/>
        <w:gridCol w:w="1157"/>
        <w:gridCol w:w="917"/>
        <w:gridCol w:w="1157"/>
        <w:gridCol w:w="1157"/>
        <w:gridCol w:w="140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бюджетной классификации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налоговых поступлений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Шортанбай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тысяч тенге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