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1cd7" w14:textId="8a61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6 марта 2019 года № 34. Зарегистрировано Департаментом юстиции Туркестанской области 6 марта 2019 года № 4923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8-3) 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2019-2020 учебный год за счет средств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Отарбаева М.Н.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марта 2019 года № 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2019-2020 учебный год,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Туркестанской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598"/>
        <w:gridCol w:w="1807"/>
        <w:gridCol w:w="883"/>
        <w:gridCol w:w="983"/>
        <w:gridCol w:w="266"/>
        <w:gridCol w:w="1701"/>
        <w:gridCol w:w="1496"/>
        <w:gridCol w:w="1496"/>
        <w:gridCol w:w="1497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специалистов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специалиста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специальности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мест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 Образование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Медицина, фармацевтика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здооровья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68914,76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68914,76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68914,76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Искусство и культура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Энергетика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Транспорт (по отраслям)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45679,1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53056,2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58209,7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65586,8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