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9758" w14:textId="72e9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21 мая 2018 года № 140 "Об утверждении регламента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16 мая 2019 года № 91. Зарегистрировано Департаментом юстиции Туркестанской области 21 мая 2019 года № 5060.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21 мая 2018 года № 140 "Об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(зарегистрировано в Реестре государственной регистрации нормативных правовых актов за № 4621, опубликовано 14 июня 2018 года в газете "Южный Казахстан" и в 13 июня 2018 года в эталонном контрольном банке нормативных правовых актов Республики Казахтстан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к указанному постановлению изложить в новый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Садыра Е.А.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затрат перерабатывающих предприятий на закуп сельскохозяйственной продукции для производства продуктов ее глубокой переработки" (далее – государственная услуга) оказывается государственным учреждением "Управление сельского хозяйства Туркестанской области" (далее – услугодатель).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(полностью автоматизированная).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действия по оказанию государственной услуги является предоставление услугополучателем, посредством портала в информационную систему субсидирования, заявки на получение субсидий в форме электронного документа, удостоверенного электронной цифровой подписью (далее – ЭЦП),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подтверждает принятие заявки, путем подписания с использованием электронного цифравого подписи соответствующего уведомления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финансирования и бухгалтерского учета услугодателя в соответствии с планом финансирования формирует платежные поручения на выплату субсидий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уведомление о результатах оказания государственной услуги в форме электронного документа на адрес электронной почты, указанный услугополучателем при регистрации в информационной системе субсидирования, также в "личный кабинет" услугополучателя – 2 (два) рабочих дня.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принимает заявку;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финансирования и бухгалтерского учета услугодателя формирует в информационной системе субсидирования платежные поручения на выплату субсидий;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соответствующее уведомление о результатах оказания государственной услуги на электронный адрес и в "личный кабинет" услугополучателя.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финансирования и бухгалтерского учета услугодателя.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Государственной корпорацией "Правительство для граждан" не оказывается.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затрат 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на закуп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для производства продуктов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глубокой переработки"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