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45ef6" w14:textId="7145e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Южно-Казахстанской области от 11 марта 2016 года № 55 "Об утверждении классификации видов работ, выполняемых при содержании, текущем, среднем и капитальном ремонтах улиц населенных пунктов Южно-Казахстанской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12 августа 2019 года № 171. Зарегистрировано Департаментом юстиции Туркестанской области 14 августа 2019 года № 5164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6-8)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1-1 статьи 13 Закона Республики Казахстан от 17 июля 2001 года "Об автомобильных дорогах",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11 марта 2016 года № 55 "Об утверждении классификации видов работ, выполняемых при содержании, текущем, среднем и капитальном ремонтах улиц населенных пунктов Южно-Казахстанской области" (зарегистрировано в Реестре государственной регистрации нормативных правовых актов за № 3711, опубликовано 27 апреля 2016 года в газете "Южный Казахстан" и 28 апреля 2016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слова "Южно-Казахстанской" заменить словом "Туркестанской";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"Классификация видов работ, выполняемых при содержании, текущем, среднем и капитальном ремонтах улиц населенных пунктов Туркестанской области";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 4</w:t>
      </w:r>
      <w:r>
        <w:rPr>
          <w:rFonts w:ascii="Times New Roman"/>
          <w:b w:val="false"/>
          <w:i w:val="false"/>
          <w:color w:val="000000"/>
          <w:sz w:val="28"/>
        </w:rPr>
        <w:t xml:space="preserve"> "Средний ремонт улиц и сооружений на них":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"Объемы работ по среднему ремонту определяются сметным расчетом, составляемым на основании ведомостей дефектов";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шестнадцатый подпункта 2)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"перевод щебеночного и гравийного покрытия на асфальтобетонное покрытие без изменения технической категории дороги, протяженностью не более 5 километров;".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Туркестанской области" в порядке, установленном законодательными актами Республики Казахстан, обеспечить: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 - ресурсе акимата Туркестанской области после его официального опубликования.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области Айтмухаметова К.К.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Айтмухаметов К.К.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Отарбаев М.Н.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Садыр Е.А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Аманбаев Ж.Е.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Тасыбаев А.Б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Мырзалиев М.И.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