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26cc" w14:textId="24e2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 августа 2017 года № 207 "Об утверждении перечня автомобильных дорог общего пользования областного значения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августа 2019 года № 170. Зарегистрировано Департаментом юстиции Туркестанской области 14 августа 2019 года № 5165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августа 2017 года № 207 "Об утверждении перечня автомобильных дорог общего пользования областного значения Южно-Казахстанской области" (зарегистрировано в Реестре государственной регистрации нормативных правовых актов за № 4193, опубликовано 26 августа 2017 года в газете "Южный Казахстан" и 28 августа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"Южно-Казахстанской" заменить соответственно словами "Туркестанской";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автомобильных дорог общего пользования областного значения Туркестанской области"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Туркестанской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Айтмухаметова К.К.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индустрии и инфраструктурного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постановлению акимата Южно-Казахстанской области от 1 августа 2017 года № 207 Перечень автомобильных дорог общего пользования областного значения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099"/>
        <w:gridCol w:w="6509"/>
        <w:gridCol w:w="1960"/>
        <w:gridCol w:w="1797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Кошкарата-Жарыкбас-Бирлик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0-75,4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мавзолею Байдибек-ата (Зереп-ана)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Уланбель-Созак-Екпенды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0-332,0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332,0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Танатар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Коксайек-Аксу-Шаян-Мынбулак – М-32 "Граница Российской Федерации (на Самару) - Шымкент, через города Уральск, Актобе, Кызылорда"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0-187,7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Тайманова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Жамбыл-Шаян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Шаян-Агибет-Шакпак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0-37,7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Мынбулак-Шакпак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Екпенди-Шалдар-Саркырама-Кенес-Бирлик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0-36,1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Узбекистан-Шардара-Арысь-Темирлан - М-32 "Граница Российской Федерации (на Самару) - Шымкент, через города Уральск, Актобе, Кызылорда"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0-252,6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ферме "Куанкудык"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Коксу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ферме "Пшентобе"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Арысь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Задарья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Караспан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Гулистан-Хайдар-Калшораев-Карой-Бакконыс-Мырзашокы-Жылысу-Когалы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0-44,9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Шаульдер-Коксарай -Байыркум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0-84,5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Сарыагаш-Жылга-Монтайтас-Рабат-Ленгер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0-169,94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Мырзашокы-Жылысу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пионерскому лагерю имени Тохтарова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Дарбаза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Шаульдер-Акдала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Сарыколь-Кожатогай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Акшенгельды-Байыркум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Алтынтобе-Бадам-Боген-Тортколь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0-80,8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Темирлан-Кызылсенгир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Бадам-Ордабасы-Акжар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Российской Федерации (на Самару) - Шымкент, через города Уральск, Актобе, Кызылорду"-Кайнар-Уялыжар-Теспе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Ырысты-Улгили-Акалтын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Абай-Ушкын-Достык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Кошкар-ата - Бескубур-Жамбыл - Жузимдик - Жанадаур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Бескубур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Жузимдик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Жамбыл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Абай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Ошакты-Амангельды-Жолбасшы-Ораз ата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Акколь-Балтаколь-Коксарай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Отырар-станция Темир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Сатпаев-Ынтымак-Асыката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Зердели-Жанадала-Кызыласкер-Арай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Кызылкум-1 мамыр-Енбекши-граница Республики Узбекистан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Коксайек-Нысанбек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хлопковому пункту "Ак-алтын"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зоне отдыха "Тау Самалы"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Шарапхана-Жанабазар-1 мамыр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0-50,6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Тасарык-Каратобе-Тонкорис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Ханарык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 - "Кыскы демалыс" зона отдыха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Карамурт-Саркырама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Мадени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Коксайек-Узынарык-Диханколь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 –Достык- Ленгер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Ынтымак-Касымбек Датка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Шымкент-Кутарыс-Туйетас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0-23,9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Асиларык-Колкент-санатория "Манкент"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Састобе-Керейт-Балыкты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Жигерген-Кокибель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Айнатас-Какпак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Турбат-Каржан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Сынтас-Каржан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Казыгурт-Турбат-Ондирис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Казыгурт-Кызылкия-Акжар-Дербисек-Дихан баба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Акжар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Дербисек-Сарыагаш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Жибек жолы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Сарыагаш-курорт "Сарыагаш"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Енкес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Достык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Тонкерис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Жаскешу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Тасбулак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Капланбек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Каракалпак-Таскудык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 - Жибек-жолы - 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Кыргызстан" - Кызыл саркырама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Сарыагаш-Тегисшиль - А-15 "Жизак -Гагарин-Жетысай-Кировский-Кызыласкер-Сарыагаш-Абай-Жибек жолы" с подъездом к селу Атакент границы Республики Узбекистан (на Сырдарью, Гулистан и Чиназ) и к санаторию Сарыагаш"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Жылга-Алимтау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0-62,8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Жамбылской области-Кумкент-Шолаккорган-Ашысай- Р-31 "Кентау-Туркестан-Арыстанбаб -Шаульдер-Тортколь"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0-124,1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Созак-Карагур-Бакырлы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КХ-84-Балтакол- село Нуртас-Шорнак-Карнак-Кентау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0-85,7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Туркестан-Карнак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РФ (на Самару) - Шымкент, через города Уральск, Актобе, Кызылорду" - Енбекши-Дихан-водохранилище "Шага"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к аэропорту-Шага-Коскорган-Кентау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Икан-Ибата-Ойык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Бадам-Шубар-Аккойлы-Кутарыс-Карабулак- Тюлькубас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0-119,0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Т.Рыскулова-Тюлькубас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Тастумсык-Майтобе - Тюлькубас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- Енбекши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Тюлькубас-Жабагылы-Абаил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зоне отдыха "Асель"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Балыкты-Абай-Пистели-Жаскешу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Тастумсык-Жыланды-Азаттык-Шукырбулак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Т.Рыскулова-Кулан-Сарытор-Т.Рыскулова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Кершетас-Келтемашат-Даубаба-1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Бескубыр-Шардара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0-87,0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Бирлик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Жаушыкум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Калкансыр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Коксу-Налибай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Жетысай-Атакент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Улгили-Таубай ата-А-15 "Жизак-Гагарин-Жетысай-Кировский-Кызыласкер-Сарыагаш-Абай-Жибек жолы" с подъездом к селу Атакент границы Республики Узбекистан (на Сырдарью, Гулистан и Чиназ) и к санаторию Сарыагаш"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хлопковому пункту "Абай"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Махталы-Амангелды-Асыката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Атакент-Береке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Дихан-Енбекши-Жайлыбаев-Женис-Сырабад-Фирдоуси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Атакент-Кенесшиль-Есентаев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Иржар-Алаш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Ынталы-Фирдауси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 - Жанаталап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Шымкент-Каскасу-Коксайек- Шымкент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0-89,9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Керегетас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санаторию "Бургулюк"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-Карамурт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Туркестан-Балтаколь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А.Усенова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Актас-Рабат – К. Мамбетулы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Жетісай-Макталы-Асыката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Кетебай-Караузек-Атамекен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Шарбулак-Карабау-Сынтас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Туйетас-Сарыбулак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- Багыс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 - Баба-ата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Арысь-Монтайтас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Каскасу-Кенесарык-Майбулак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Абай-Шардара-Тартогай-Бозай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Российской Федерации (на Самару) - Шымкент, через города Уральск, Актобе, Кызылорду" - Ынталы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Сатпаев-Кетебай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Карасу-Шымкент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ата – Алпамыс батыр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Узбекистан.-Мырзакент-Жетысай-граница Республики Узбекистан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0-69,3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Макталы, к населенному пункту Кызыл-ту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Каракай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Достык, к населенному пункту Абай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Арайлы-Кызыл-ту-Ынталы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Талапты-Жемисти-Когалы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Бескетик-Жанаауыл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"Жизак-Гагарин-Жетысай- Кировский-Кызыласкер-Сарыагаш - Абай-Жибек жолы" с подъездом к селу Атакент границы Республики Узбекистан (на Сырдарью, Гулистан и Чиназ) и к санаторию Сарыагаш"-Абыхалык-Бакконыс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 "Кентау-Туркестан-Арыстанбаб -Шаульдер-Тортколь" - Талапты (городище Отырар)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Бирлик-Жанадаур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Тортогай-Жамбыл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- Ушкын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Мардан-Козмолдак-Сызган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Зертас-Ленгер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мамыр-Айтуби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– зона отдыха "Машат"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Российской Федерации (на Самару) - Шымкент, через города Уральск, Актобе, Кызылорду" - Жуйнек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Кызылкум-Суткент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"Жизак-Гагарин-Жетысай- Кировский-Кызыласкер-Сарыагаш - Абай-Жибек жолы" с подъездом к селу Атакент границы Республики Узбекистан (на Сырдарью, Гулистан и Чиназ) и к санаторию Сарыагаш" - Сырабад-Утиртобе-Коктобе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Сауран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Сауран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Космезгил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Састобе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Ынтымак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Шарапхана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Мадениет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КХ-2 – город Жанатас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- Шаульдер - Тортколь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областного значения Туркестанской области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