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19d9" w14:textId="4d71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25 февраля 2016 года № 47 "Об определении единого организатора государственных закупок"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15 октября 2019 года № 231. Зарегистрировано Департаментом юстиции Туркестанской области 16 октября 2019 года № 5216. Утратило силу постановлением акимата Туркестанской области от 25 января 2024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Туркестанской области от 25.01.2024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4 декабря 2015 года "О государственных закупках",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25 февраля 2016 года № 47 "Об определении единого организатора государственных закупок" (зарегистрировано в Реестре государственной регистрации нормативных правовых актов за № 3604, опубликовано 2 марта 2016 года в газете "Южный Казахстан")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"подпунктом 2) пункта 1 статьи 8" заменить словами "подпунктом 16) статьи 2";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Туркестанской области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Тургумбекова А.Е.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Аманбаев Ж.Е.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Отарбаев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