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68b4a" w14:textId="2a68b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размещении государственного образовательного заказа на подготовку кадров с высшим и послевузовским образованием на 2019-2020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Туркестанской области от 13 ноября 2019 года № 256. Зарегистрировано Департаментом юстиции Туркестанской области 15 ноября 2019 года № 5245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"Об образовании" от 27 июля 2007 года, акимат Туркестанской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Разместить государственный образовательный заказ на подготовку кадров с высшим и послевузовским образованием на 2019-2020 учебный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Туркестанской области" в порядке, установленном законодательством Республики Казахстан,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Туркестанской области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Калкаманова С.А.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Шукеев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Айтмухаметов К.К.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Отарбаев М.Н.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Тургумбеков А.Е.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Садыр Е.А.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Аманбаев Ж.Е.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Абдуллаев А.А.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Мырзалиев М.И.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Тасыбаев А.Б.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Туркестанской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Шукеев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Туркестанской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"13" ноября 2019 года № 256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кадров с высшим и послевузовским образованием на 2019-2020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(За счет средств Национального фонда Республики Казахстан)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1"/>
        <w:gridCol w:w="2379"/>
        <w:gridCol w:w="2586"/>
        <w:gridCol w:w="2432"/>
        <w:gridCol w:w="1493"/>
        <w:gridCol w:w="2539"/>
      </w:tblGrid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области образования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классификатор направлений подготовки кадров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наименование группы образовательной программы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государственного образовательного заказа (дневное обучение)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обучение 1 студента за учебный год (тысяча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Высшие учебные заведения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аграрный университет"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6В08 Сельское хозяйство и биоресурсы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6В081 Агрономия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В077 Растениеводство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6В082 Животноводство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В078 Животноводство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6В083 Лесное хозяйство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В079 Лесное хозяйство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6В084 Рыбное хозяйство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В080 Рыбное хозяйство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6В085 Землеустройство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В081 Землеустройство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6В086 Водные ресурсы и водопользование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В082 Водные ресурсы и водопользование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6В07 Инженерные обрабатывающие и строительные отрасли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6В072 Производственные и обрабатывающие отрасли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В068 Производство продуктов питание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6В09 Ветеринария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6В091 Ветеринария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В083 Ветеринария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агротехнический университет имени С. Сейфуллина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6В07 Сельское хозяйство и биоресурсы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6В081 Агрономия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В077 Растениеводство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6В082 Животноводство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В078 Животноводство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6В083 Лесное хозяйство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В079 Лесное хозяйство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6В084 Рыбное хозяйство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В080 Рыбное хозяйство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6В085 Землеустройство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В081 Землеустройство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6В07 Инженерные обрабатывающие и строительные отрасли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6В072 Производственные и обрабатывающие отрасли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В068 Производство продуктов питание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6В073 Архитектура и строительство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В073 Архитектура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В074 Градостроительство, строительные работы и гражданское строительство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6В09 Ветеринария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6В091 Ветеринария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В083 Ветеринария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349,4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казахско-турецкий университет имени Ходжи Ахмеда Ясави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 Педагогические науки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6В011 Педагогика и психология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В001 Педагогика и психология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6В013 Подготовка учителей без предметной специализации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В003 Педагогика и методика начального обучения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6В015 Подготовка учителей по естественно научным предметам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В009 Подготовка учителей математики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В010 Подготовка учителей физики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В011 Подготовка учителей информатики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В012 Подготовка учителей химии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В013 Подготовка учителей биологии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В014 Подготовка учителей географии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6В017 Подготовка учителей по языкам и литературе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В018 Подготовка учителей иностранного языка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6В014 Подготовка учителей с предметной специализацией общего развития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В004 Подготовка учителей начальной военной подготовки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В005 Подготовка учителей физической культуры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В006 Подготовка учителей музыки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В007 Подготовка учителей художественного труда и черчения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6В02 Искусство и гуманитарные науки</w:t>
            </w:r>
          </w:p>
        </w:tc>
        <w:tc>
          <w:tcPr>
            <w:tcW w:w="2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6В022 Гуманитарные науки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В033 Религия и теология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371,8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В034 История и археология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371,8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6В021 Искусство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В021 Исполнительское искусство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371,8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В025 Традиционное музыкальное искусство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371,8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В027 Театральное искусство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371,8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В028 Хореография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371,8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В031 Мода, дизайн интерьера и промышленный дизайн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371,8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6В03 Социальные науки, журналистика и информация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6В032 Журналистика и информация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В042 Журналистика и репортерское дело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6В05 Естественные науки, математика и статистика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6В051 Биологические и смежные науки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В050 Биологические и смежные науки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6В054 Математика и статистика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В055 Математика и статистика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6В052 Окружающая среда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В051 Окружающая среда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6В06 Информационно-коммуникационные технологии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6В061 Информационно-коммуникационные технологии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В057 Информационные технологии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6В07 Инженерные обрабатывающие и строительные отрасли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6В071 Инженерия и инженерное дело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В063 Электротехника и автоматизация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6В10 Здравоохранение и социальное обеспечение (медицина)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6В101 Здравоохранение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В086 Общая медицина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6В11 Услуги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6В111 Сфера обслуживания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В091 Туризм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6В04 Бизнес, управление и право</w:t>
            </w:r>
          </w:p>
        </w:tc>
        <w:tc>
          <w:tcPr>
            <w:tcW w:w="2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6В041 Бизнес и управление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В044 Менеджмент и управление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В046 Финансы, экономика банковское и страховое дело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6В042 Право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В049 Право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"Южно-Казахстанский государственный университет имени М. Ауэзова"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 Педагогические науки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6В019 Подготовка специалистов по специальной педагогике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 Подготовка специалистов по специальной педагогике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6В02 Искусство и гуманитарные науки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6В022 Гуманитарные науки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В034 История и археология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371,8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6В05 Естественные науки, математика и статистика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6В054 Математика и статистика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В055 Математика и статистика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6В06 Информационно-коммуникационные технологии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6В061 Информационно-коммуникационные технологии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В057 Информационные технологии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6В062 Телекоммуникации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В059 Коммуникации и коммуникационные технологии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6В07 Инженерные обрабатывающие и строительные отрасли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6В071 Инженерия и инженерное дело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В063 Электроника и автоматизация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6В072 Производственные и обрабатывающие отрасли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В068 Производство продуктов питания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6В073 Архитектура и строительство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В073 Архитектура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В074 Градостроительство, строительные работы и гражданское строительство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6В08 Сельское хозяйство и биоресурсы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6В081 Агрономия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В077 Растениеводство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6В082 Животноводство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В078 Животноводство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6В085 Землеустройство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В081 Землеустройство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6В086 Водные ресурсы и водопользования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В082 Водные ресурсы и водопользования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6В09 Ветеринария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6В091 Ветеринария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В083 Ветеринария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349,4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6В11 Услуги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6В111 Сфера обслуживания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В091 Туризм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6В04 Бизнес, управление и право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6В041 Бизнес и управление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В046 Финансы, экономика, банковское и страховое дело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государственный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 Педагогические науки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6В011 Педагогика и психология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В001 Педагогика и психология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6В012 Педагогика дошкольного воспитания и обучения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В002 Дошкольное обучение и воспитание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6В013 Подготовка учителей без предметной специализации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В003 Педагогика и методика начального обучения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6В015 Подготовка учителей по естественно научным предметам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В009 Подготовка учителей математики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В010 Подготовка учителей физики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В011 Подготовка учителей информатики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В012 Подготовка учителей химии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В013 Подготовка учителей биологии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В014 Подготовка учителей географии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6В018 Подготовка специалистов по социальной педагогике и самопознанию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В019 Подготовка специалистов по социальной педагогике и самопознанию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6В016 Подготовка учителей по гуманитарным предметам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В015 Подготовка учителей по гуманитарным предметам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6В017 Подготовка учителей по языкам и литературе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В016 Подготовка учителей казахского языка и литературы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В017 Подготовка учителей русского языка и литературы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В018 Подготовка учителей иностранного языка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6В014 Подготовка учителей с предметной специализацией общего развития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В004 Подготовка учителей начальной военной подготовки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В005 Подготовка учителей физической культуры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В006 Подготовка учителей музыки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В007 Подготовка учителей художественного труда и черчения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педагогический университет имени Абая"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 Педагогические науки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6В018 Подготовка специалистов по социальной педагогике и самопознанию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В019 Подготовка специалистов по социальной педагогике и самопознанию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6В019 Подготовка специалистов по специальной педагогике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В020 Подготовка специалистов по специальной педагогике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6В05 Естественные науки, математика и статистика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6В051 Биологические и смежные науки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В050 Биологические и смежные науки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6В06 Информационно-коммуникационные технологии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6В061 Информационно-коммуникационные технологии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В057 Информационные технологии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6В11 Услуги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6В111 Сфера обслуживания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В091 Туризм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женский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 Педагогические науки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6В011 Педагогика и психология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В001 Педагогика и психология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6В019 Подготовка специалистов по специальной педагогике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В020 Подготовка специалистов по специальной педагогике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6В015 Подготовка учителей по естественно научным предметам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В014 Подготовка учителей географии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6В016 Подготовка учителей по гуманитарным предметам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В015 Подготовка учителей по гуманитарным предметам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6В017 Подготовка учителей по языкам и литературе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В017 Подготовка учителей русского языка и литературы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"Сырдария"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 Педагогические науки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6В012 Педагогика дошкольного воспитания и обучения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В002 Дошкольное обучение и воспитание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6В013 Подготовка учителей без предметной специализации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В003 Педагогика и методика начального обучения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6В015 Подготовка учителей по естественно научным предметам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В009 Подготовка учителей математики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В010 Подготовка учителей физики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В011 Подготовка учителей информатики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В013 Подготовка учителей биологии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6В016 Подготовка учителей по гуманитарным предметам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В015 Подготовка учителей по гуманитарным предметам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6В017 Подготовка учителей по языкам и литературе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В016 Подготовка учителей казахского языка и литературы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В017 Подготовка учителей русского языка и литературы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В018 Подготовка учителей иностранного языка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6В014 Подготовка учителей с предметной специализацией общего развития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В005 Подготовка учителей физической культуры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"Южно-Казахстанская медицинская академия"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6В10 Здравоохранение и социальное обеспечение (медицина)</w:t>
            </w:r>
          </w:p>
        </w:tc>
        <w:tc>
          <w:tcPr>
            <w:tcW w:w="2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6В101 Здравоохранение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В086 Общая медицина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В088 Педиатрия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Казахская академия спорта и туризма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 Педагогические науки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6В014 Подготовка учителей с предметной специализацией общего развития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В005 Подготовка учителей физической культуры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