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d92d9" w14:textId="fcd92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Арысского городского маслихата Туркестанской области от 8 мая 2019 года № 36/251-VI. Зарегистрировано Департаментом юстиции Туркестанской области 16 мая 2019 года № 5053. Утратило силу решением Арысского городского маслихата Туркестанской области от 12 сентября 2019 года № 39/274-VI</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Арысского городского маслихата Туркестанской области от 12.09.2019 № 39/274-VI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Арысский городской маслихат РЕШИЛ:</w:t>
      </w:r>
    </w:p>
    <w:bookmarkStart w:name="z2" w:id="1"/>
    <w:p>
      <w:pPr>
        <w:spacing w:after="0"/>
        <w:ind w:left="0"/>
        <w:jc w:val="both"/>
      </w:pPr>
      <w:r>
        <w:rPr>
          <w:rFonts w:ascii="Times New Roman"/>
          <w:b w:val="false"/>
          <w:i w:val="false"/>
          <w:color w:val="000000"/>
          <w:sz w:val="28"/>
        </w:rPr>
        <w:t xml:space="preserve">
      1. Утвердить порядок проведения мирных собраний, митингов, шествий, пикетов и демонстраций в городе Арыс,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маслихата города Арыс"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решение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решения на интернет-ресурсе маслихата города Арыс после его официального опубликования.</w:t>
      </w:r>
    </w:p>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Байтанаев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маслихата</w:t>
            </w:r>
            <w:r>
              <w:br/>
            </w:r>
            <w:r>
              <w:rPr>
                <w:rFonts w:ascii="Times New Roman"/>
                <w:b w:val="false"/>
                <w:i w:val="false"/>
                <w:color w:val="000000"/>
                <w:sz w:val="20"/>
              </w:rPr>
              <w:t>города Арыс № 36/251-VI</w:t>
            </w:r>
            <w:r>
              <w:br/>
            </w:r>
            <w:r>
              <w:rPr>
                <w:rFonts w:ascii="Times New Roman"/>
                <w:b w:val="false"/>
                <w:i w:val="false"/>
                <w:color w:val="000000"/>
                <w:sz w:val="20"/>
              </w:rPr>
              <w:t>от 8 мая 2019 года</w:t>
            </w:r>
          </w:p>
        </w:tc>
      </w:tr>
    </w:tbl>
    <w:bookmarkStart w:name="z6" w:id="4"/>
    <w:p>
      <w:pPr>
        <w:spacing w:after="0"/>
        <w:ind w:left="0"/>
        <w:jc w:val="left"/>
      </w:pPr>
      <w:r>
        <w:rPr>
          <w:rFonts w:ascii="Times New Roman"/>
          <w:b/>
          <w:i w:val="false"/>
          <w:color w:val="000000"/>
        </w:rPr>
        <w:t xml:space="preserve"> Порядок проведения мирных собраний, митингов, шествий, пикетов и демонстраций в городе Арыс</w:t>
      </w:r>
    </w:p>
    <w:bookmarkEnd w:id="4"/>
    <w:bookmarkStart w:name="z7" w:id="5"/>
    <w:p>
      <w:pPr>
        <w:spacing w:after="0"/>
        <w:ind w:left="0"/>
        <w:jc w:val="left"/>
      </w:pPr>
      <w:r>
        <w:rPr>
          <w:rFonts w:ascii="Times New Roman"/>
          <w:b/>
          <w:i w:val="false"/>
          <w:color w:val="000000"/>
        </w:rPr>
        <w:t xml:space="preserve"> 1. Общие правила</w:t>
      </w:r>
    </w:p>
    <w:bookmarkEnd w:id="5"/>
    <w:bookmarkStart w:name="z8" w:id="6"/>
    <w:p>
      <w:pPr>
        <w:spacing w:after="0"/>
        <w:ind w:left="0"/>
        <w:jc w:val="both"/>
      </w:pPr>
      <w:r>
        <w:rPr>
          <w:rFonts w:ascii="Times New Roman"/>
          <w:b w:val="false"/>
          <w:i w:val="false"/>
          <w:color w:val="000000"/>
          <w:sz w:val="28"/>
        </w:rPr>
        <w:t xml:space="preserve">
      1. Настоящий порядок проведения мирных собраний, митингов, шествий, пикетов и демонстраций,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организации и проведения мирных собраний, митингов, шествий, пикетов и демонстраций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мирных собраний, митингов, шествий, пикетов и демонстраций в городе Арыс.</w:t>
      </w:r>
    </w:p>
    <w:bookmarkEnd w:id="6"/>
    <w:bookmarkStart w:name="z9" w:id="7"/>
    <w:p>
      <w:pPr>
        <w:spacing w:after="0"/>
        <w:ind w:left="0"/>
        <w:jc w:val="both"/>
      </w:pP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7"/>
    <w:bookmarkStart w:name="z10" w:id="8"/>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8"/>
    <w:bookmarkStart w:name="z11" w:id="9"/>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города Арыс.</w:t>
      </w:r>
    </w:p>
    <w:bookmarkEnd w:id="9"/>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Start w:name="z12" w:id="10"/>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p>
    <w:bookmarkEnd w:id="10"/>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городе Арыс.</w:t>
      </w:r>
    </w:p>
    <w:bookmarkStart w:name="z13" w:id="11"/>
    <w:p>
      <w:pPr>
        <w:spacing w:after="0"/>
        <w:ind w:left="0"/>
        <w:jc w:val="both"/>
      </w:pPr>
      <w:r>
        <w:rPr>
          <w:rFonts w:ascii="Times New Roman"/>
          <w:b w:val="false"/>
          <w:i w:val="false"/>
          <w:color w:val="000000"/>
          <w:sz w:val="28"/>
        </w:rPr>
        <w:t>
      5. Акимат города Арыс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1"/>
    <w:bookmarkStart w:name="z14" w:id="12"/>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митинга и т.п. и дачи ответа отказного характера.</w:t>
      </w:r>
    </w:p>
    <w:bookmarkEnd w:id="12"/>
    <w:p>
      <w:pPr>
        <w:spacing w:after="0"/>
        <w:ind w:left="0"/>
        <w:jc w:val="both"/>
      </w:pPr>
      <w:r>
        <w:rPr>
          <w:rFonts w:ascii="Times New Roman"/>
          <w:b w:val="false"/>
          <w:i w:val="false"/>
          <w:color w:val="000000"/>
          <w:sz w:val="28"/>
        </w:rPr>
        <w:t>
      В таких случаях акиматом города Арыс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Start w:name="z15" w:id="13"/>
    <w:p>
      <w:pPr>
        <w:spacing w:after="0"/>
        <w:ind w:left="0"/>
        <w:jc w:val="both"/>
      </w:pPr>
      <w:r>
        <w:rPr>
          <w:rFonts w:ascii="Times New Roman"/>
          <w:b w:val="false"/>
          <w:i w:val="false"/>
          <w:color w:val="000000"/>
          <w:sz w:val="28"/>
        </w:rPr>
        <w:t>
      7. Акиматом города Арыс по всем поданным в установленном порядке заявлениям о проведении собрания,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w:t>
      </w:r>
    </w:p>
    <w:bookmarkEnd w:id="13"/>
    <w:bookmarkStart w:name="z16" w:id="14"/>
    <w:p>
      <w:pPr>
        <w:spacing w:after="0"/>
        <w:ind w:left="0"/>
        <w:jc w:val="both"/>
      </w:pPr>
      <w:r>
        <w:rPr>
          <w:rFonts w:ascii="Times New Roman"/>
          <w:b w:val="false"/>
          <w:i w:val="false"/>
          <w:color w:val="000000"/>
          <w:sz w:val="28"/>
        </w:rPr>
        <w:t>
      8. В случаях, когда получен отказ местного исполнительного органа в разрешении собрания,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4"/>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p>
      <w:pPr>
        <w:spacing w:after="0"/>
        <w:ind w:left="0"/>
        <w:jc w:val="both"/>
      </w:pPr>
      <w:r>
        <w:rPr>
          <w:rFonts w:ascii="Times New Roman"/>
          <w:b w:val="false"/>
          <w:i w:val="false"/>
          <w:color w:val="000000"/>
          <w:sz w:val="28"/>
        </w:rPr>
        <w:t>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w:t>
      </w:r>
    </w:p>
    <w:bookmarkStart w:name="z17" w:id="15"/>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5"/>
    <w:bookmarkStart w:name="z18" w:id="16"/>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p>
    <w:bookmarkEnd w:id="16"/>
    <w:bookmarkStart w:name="z19" w:id="17"/>
    <w:p>
      <w:pPr>
        <w:spacing w:after="0"/>
        <w:ind w:left="0"/>
        <w:jc w:val="both"/>
      </w:pPr>
      <w:r>
        <w:rPr>
          <w:rFonts w:ascii="Times New Roman"/>
          <w:b w:val="false"/>
          <w:i w:val="false"/>
          <w:color w:val="000000"/>
          <w:sz w:val="28"/>
        </w:rPr>
        <w:t>
      11. Организаторам и участникам мероприятий не допускается:</w:t>
      </w:r>
    </w:p>
    <w:bookmarkEnd w:id="17"/>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города Арыс;</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участие в собрания, митинге, шествии, пикете и демонстрации лиц, находящихся в состоянии алкогольного или наркотического опьянения;</w:t>
      </w:r>
    </w:p>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p>
      <w:pPr>
        <w:spacing w:after="0"/>
        <w:ind w:left="0"/>
        <w:jc w:val="both"/>
      </w:pP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p>
    <w:p>
      <w:pPr>
        <w:spacing w:after="0"/>
        <w:ind w:left="0"/>
        <w:jc w:val="both"/>
      </w:pPr>
      <w:r>
        <w:rPr>
          <w:rFonts w:ascii="Times New Roman"/>
          <w:b w:val="false"/>
          <w:i w:val="false"/>
          <w:color w:val="000000"/>
          <w:sz w:val="28"/>
        </w:rPr>
        <w:t>
      9) в местах провидения собрания,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p>
    <w:p>
      <w:pPr>
        <w:spacing w:after="0"/>
        <w:ind w:left="0"/>
        <w:jc w:val="both"/>
      </w:pPr>
      <w:r>
        <w:rPr>
          <w:rFonts w:ascii="Times New Roman"/>
          <w:b w:val="false"/>
          <w:i w:val="false"/>
          <w:color w:val="000000"/>
          <w:sz w:val="28"/>
        </w:rPr>
        <w:t>
      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p>
    <w:bookmarkStart w:name="z20" w:id="18"/>
    <w:p>
      <w:pPr>
        <w:spacing w:after="0"/>
        <w:ind w:left="0"/>
        <w:jc w:val="both"/>
      </w:pPr>
      <w:r>
        <w:rPr>
          <w:rFonts w:ascii="Times New Roman"/>
          <w:b w:val="false"/>
          <w:i w:val="false"/>
          <w:color w:val="000000"/>
          <w:sz w:val="28"/>
        </w:rPr>
        <w:t xml:space="preserve">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13. Акимат города Арыс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19"/>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Start w:name="z22" w:id="20"/>
    <w:p>
      <w:pPr>
        <w:spacing w:after="0"/>
        <w:ind w:left="0"/>
        <w:jc w:val="both"/>
      </w:pPr>
      <w:r>
        <w:rPr>
          <w:rFonts w:ascii="Times New Roman"/>
          <w:b w:val="false"/>
          <w:i w:val="false"/>
          <w:color w:val="000000"/>
          <w:sz w:val="28"/>
        </w:rPr>
        <w:t>
      14. Местом проведения собрании и митингов в городе Арыс определить: плошадь "Аль-Фараби" города Арыс (улица Аль-Фараби), парки "Жастар" (улица М.Дулатова) и "Центральный" (улица Т.Арынбаева).</w:t>
      </w:r>
    </w:p>
    <w:bookmarkEnd w:id="20"/>
    <w:bookmarkStart w:name="z23" w:id="21"/>
    <w:p>
      <w:pPr>
        <w:spacing w:after="0"/>
        <w:ind w:left="0"/>
        <w:jc w:val="both"/>
      </w:pPr>
      <w:r>
        <w:rPr>
          <w:rFonts w:ascii="Times New Roman"/>
          <w:b w:val="false"/>
          <w:i w:val="false"/>
          <w:color w:val="000000"/>
          <w:sz w:val="28"/>
        </w:rPr>
        <w:t>
      15. Места, определенные акиматом города Арыс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p>
    <w:bookmarkEnd w:id="21"/>
    <w:p>
      <w:pPr>
        <w:spacing w:after="0"/>
        <w:ind w:left="0"/>
        <w:jc w:val="both"/>
      </w:pPr>
      <w:r>
        <w:rPr>
          <w:rFonts w:ascii="Times New Roman"/>
          <w:b w:val="false"/>
          <w:i w:val="false"/>
          <w:color w:val="000000"/>
          <w:sz w:val="28"/>
        </w:rPr>
        <w:t>
      Акимат города Арыс должен обеспечить уборку и очистку этих территории.</w:t>
      </w:r>
    </w:p>
    <w:bookmarkStart w:name="z24" w:id="22"/>
    <w:p>
      <w:pPr>
        <w:spacing w:after="0"/>
        <w:ind w:left="0"/>
        <w:jc w:val="both"/>
      </w:pPr>
      <w:r>
        <w:rPr>
          <w:rFonts w:ascii="Times New Roman"/>
          <w:b w:val="false"/>
          <w:i w:val="false"/>
          <w:color w:val="000000"/>
          <w:sz w:val="28"/>
        </w:rPr>
        <w:t>
      16. Местом проведения шествий и демонстраций в городе Арыс определить следующие маршруты: от пересечения улицы Т.Тажибаева по улице Ергобек до площади Аль-Фараби, от пересечения улицы Н.Исмаилова по улице Т. Арынбаева до Центрального парка от пересечение улицы Т.Тажибаева по улице М.Дулатова до парка "Жастар".</w:t>
      </w:r>
    </w:p>
    <w:bookmarkEnd w:id="22"/>
    <w:bookmarkStart w:name="z25" w:id="23"/>
    <w:p>
      <w:pPr>
        <w:spacing w:after="0"/>
        <w:ind w:left="0"/>
        <w:jc w:val="both"/>
      </w:pPr>
      <w:r>
        <w:rPr>
          <w:rFonts w:ascii="Times New Roman"/>
          <w:b w:val="false"/>
          <w:i w:val="false"/>
          <w:color w:val="000000"/>
          <w:sz w:val="28"/>
        </w:rPr>
        <w:t>
      17. При пикетировании разрешается:</w:t>
      </w:r>
    </w:p>
    <w:bookmarkEnd w:id="23"/>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6" w:id="24"/>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города Арыс.</w:t>
      </w:r>
    </w:p>
    <w:bookmarkEnd w:id="24"/>
    <w:bookmarkStart w:name="z27" w:id="25"/>
    <w:p>
      <w:pPr>
        <w:spacing w:after="0"/>
        <w:ind w:left="0"/>
        <w:jc w:val="both"/>
      </w:pPr>
      <w:r>
        <w:rPr>
          <w:rFonts w:ascii="Times New Roman"/>
          <w:b w:val="false"/>
          <w:i w:val="false"/>
          <w:color w:val="000000"/>
          <w:sz w:val="28"/>
        </w:rPr>
        <w:t>
      19. Акимат города Арыс может разрешить проведение в один и тот же день и время на одном и том же объекте не более 3 одиночных пикетов.</w:t>
      </w:r>
    </w:p>
    <w:bookmarkEnd w:id="25"/>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8" w:id="26"/>
    <w:p>
      <w:pPr>
        <w:spacing w:after="0"/>
        <w:ind w:left="0"/>
        <w:jc w:val="both"/>
      </w:pPr>
      <w:r>
        <w:rPr>
          <w:rFonts w:ascii="Times New Roman"/>
          <w:b w:val="false"/>
          <w:i w:val="false"/>
          <w:color w:val="000000"/>
          <w:sz w:val="28"/>
        </w:rPr>
        <w:t xml:space="preserve">
      20. Собрания, митинги, шествия, пикеты и демонстрации должны быть безусловно прекращены по требованию представителя акимата города Арыс,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p>
    <w:bookmarkEnd w:id="26"/>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города Арыс по его указанию органами внутренних дел принимаются необходимые меры по прекращению собрания, митинга, шествия, пикетирования и демонстрации.</w:t>
      </w:r>
    </w:p>
    <w:p>
      <w:pPr>
        <w:spacing w:after="0"/>
        <w:ind w:left="0"/>
        <w:jc w:val="both"/>
      </w:pP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p>
    <w:p>
      <w:pPr>
        <w:spacing w:after="0"/>
        <w:ind w:left="0"/>
        <w:jc w:val="both"/>
      </w:pPr>
      <w:r>
        <w:rPr>
          <w:rFonts w:ascii="Times New Roman"/>
          <w:b w:val="false"/>
          <w:i w:val="false"/>
          <w:color w:val="000000"/>
          <w:sz w:val="28"/>
        </w:rPr>
        <w:t>
      1) нарушение является явным и грубым;</w:t>
      </w:r>
    </w:p>
    <w:p>
      <w:pPr>
        <w:spacing w:after="0"/>
        <w:ind w:left="0"/>
        <w:jc w:val="both"/>
      </w:pP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p>
    <w:p>
      <w:pPr>
        <w:spacing w:after="0"/>
        <w:ind w:left="0"/>
        <w:jc w:val="both"/>
      </w:pP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p>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Start w:name="z29" w:id="27"/>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27"/>
    <w:bookmarkStart w:name="z30" w:id="28"/>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8"/>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Start w:name="z31" w:id="29"/>
    <w:p>
      <w:pPr>
        <w:spacing w:after="0"/>
        <w:ind w:left="0"/>
        <w:jc w:val="both"/>
      </w:pPr>
      <w:r>
        <w:rPr>
          <w:rFonts w:ascii="Times New Roman"/>
          <w:b w:val="false"/>
          <w:i w:val="false"/>
          <w:color w:val="000000"/>
          <w:sz w:val="28"/>
        </w:rPr>
        <w:t xml:space="preserve">
      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