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844c" w14:textId="c698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городских коммунальных государственных предприятий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5 декабря 2019 года № 634. Зарегистрировано Департаментом юстиции Туркестанской области 6 декабря 2019 года № 5285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городских коммунальных государственных предприятий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Кентау Алимбетова Б.А.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 634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и распределения части чистого дохода городских коммунальных государственных предприятий города Кентау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городских коммунальных государственных предприятий – в размере 45 процентов от чистого дохода.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