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03cd9" w14:textId="a703c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Байдибекского районного маслихата от 26 декабря 2018 года № 35/211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Туркестанской области от 26 июня 2019 года № 41/251. Зарегистрировано Департаментом юстиции Туркестанской области 28 июня 2019 года № 5112.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13 июня 2019 года за № 38/405-VI "О внесении изменений и дополнения в решение Туркестанского областного маслихата от 12 декабря 2018 года № 33/347-VІ "Об областном бюджете на 2019-2021 годы", зарегистрированного в Реестре государственной регистрации нормативных правовых актов за № 5089, Байдибекский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Байдибекского районного маслихата от 26 декабря 2018 года № 35/211 "О районном бюджете на 2019-2021 годы" (зарегистрировано в Реестре государственной регистрации нормативных правовых актов за № 4867, опубликовано 25 января 2019 года в газете "Алгабас" и 15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Байдибекского района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16 036 199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696 708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168 066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5 863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15 165 562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16 113 446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72 800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117 413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44 613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-150 047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150 047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117 413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44 613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77 247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Госдарственному учреждению "Аппарат Байдибекского районного маслихата" в установленном законадательством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правое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решения на интернет-ресурсе Байдибекского районного маслихата после его официального опубликования.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Кенжебаев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Нахипбеков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июня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41/251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35/211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1030"/>
        <w:gridCol w:w="1031"/>
        <w:gridCol w:w="6064"/>
        <w:gridCol w:w="26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16 036 199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285992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285992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15165562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15165562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15165562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16 113 446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451637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259695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177152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134447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7742479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406161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406161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406161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6934006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6611984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6452289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159695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322022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322022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187138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1313086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523043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523043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202268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2122223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200088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165159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272068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237377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  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453852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409745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402324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993280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993280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993280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-150047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77247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77247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77247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