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4fc1a" w14:textId="dc4fc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перечня, наименований и индексов автомобильных дорог общего пользования районного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Байдибекского района Туркестанской области от 28 августа 2019 года № 241. Зарегистрировано Департаментом юстиции Туркестанской области 3 сентября 2019 года № 5176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и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17 июля 2001 года "Об автомобильных дорогах", акимат Байдибекского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перечень, наименований и индексов автомобильных дорог общего пользования районного значения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Байдибекского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распространяемых на территории Байдибекского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Байдибекского района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постановления вводится в действие по истечении десяти календарных дней после его первого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Н.Айтбекова.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 "Управление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 и автомобильных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дорог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__________________________М. Мырзабаев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___________________2019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Танагузов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Байдибекского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Перечень, наименования и индексы автомобильных дорог общего пользования районного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Байдибекского района Туркестанской области от 18.11.2022 </w:t>
      </w:r>
      <w:r>
        <w:rPr>
          <w:rFonts w:ascii="Times New Roman"/>
          <w:b w:val="false"/>
          <w:i w:val="false"/>
          <w:color w:val="ff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 (в километрах)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КХВК-1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7 "Бирлик-Екпинди-Шалдар-Саркырама-Жолгабас-Кенес" - населенный пункт Кенес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КХВК-2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3 "Коксайек-Аксу-Шаян-Мынбулак-М32" - населенный пункт Акбастау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КХВК-3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 32 "Шымкент-Самара" -населенный пункт Жиенкум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КХВК-4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2 "Уланбель-Екпинди" - населенный пункт Шакпак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КХВК-5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5 "Шаян-Агыбет-Шакпак" -населенный пункт Жанаталап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КХВК-6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3 "Коксайек-Аксу-Шаян-Мынбулак-М32" - населенный пункт Жузимдик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КХВК-7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2 "Уланбель-Екпинди" - населенный пункт Таскудык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КХВК-8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3 "Коксайек-Аксу-Шаян-Мынбулак-М32" - населенный пункт Мадениет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КХВК-9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3 "Коксайек-Аксу-Шаян-Мынбулак-М32" - населенный пункт Косбулак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КХВК-10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3 "Коксайек-Аксу-Шаян-Мынбулак-М32" - населенный пункт Акжар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КХВК-11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Населенный пункт Акбастау-Туракты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КХВК-12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Туракты-Каратас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КХВК-13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3 "Коксайек-Аксу-Шаян-Мынбулак М32 - населенный пункт Каратас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КХВК-14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 3 "Коксайек-Аксу-Шаян-Мынбулак-М32" - населенный пункт Жогаргы Боралдай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КХВК-15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Населенный пункт Каратас-Теректи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КХВК-16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КХ 3 "Коксайек-Аксу-Шаян-Мынбулак М32" - Акмешит аулие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КХВК-17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Мынбулак-Кайнарбулак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КХВК-18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Торткул - Кызылжар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КХВК-19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"Уланбел-Созак-Екпинди" -населенный пункт Шаян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