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83f31" w14:textId="d283f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решение Казыгуртского районного маслихата от 27 декабря 2017 года № 25/153–VI "Об утверждении норм образования и накопления коммунальных отходов, тарифов на сбор, вывоз, утилизацию, переработку и захоронение твердых бытовых отходов по Казыгуртскому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31 мая 2019 года № 45/286-VI. Зарегистрировано Департаментом юстиции Туркестанской области 4 мая 2019 года № 5079. Утратило силу решением Казыгуртского районного маслихата Туркестанской области от 21 февраля 2024 года № 11/78-VIII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Казыгуртского районного маслихата Туркестанской области от 21.02.2024 № 11/78-VIII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соответсвии с подпунктами 1) и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 (зарегистрированного в Реестре государственной регистрации нормативных правовых актов за № 10030),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 сентября 2016 года № 404 "Об утверждении Методики расчета тарифа на сбор, вывоз, утилизацию, переработку и захоронение твердых бытовых отходов" (зарегистрированного в Реестре государственной регистрации нормативных правовых актов за № 14285), Казыгуртский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27 декабря 2017 года № 25/153-VI "Об утверждении норм образования и накопления коммунальных отходов, тарифов на сбор, вывоз, утилизацию, переработку и захоронение твердых бытовых отходов по Казыгуртскому району" (зарегистрировано в Реестре государственной регистрации нормативных правовых актов № 4388)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Казыгуртского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Казыгуртского районного маслихата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С.Батырбаев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45/286-VI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Казыгуртскому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Годовые расчетные нормы,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другие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м2торговой площад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другие)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организующие массовые мероприятия на территории города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