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e4b9" w14:textId="7e5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24 декабря 2018 года № 43-280-VI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21 июня 2019 года № 53-339-VI. Зарегистрировано Департаментом юстиции Туркестанской области 27 июня 2019 года № 5104.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июня 2019 года № 38/405-VI "О внесении изменений и дополнения 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5089,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24 декабря 2018 года № 43-280-VІ "О районном бюджете на 2019-2021 годы" (зарегистрировано в Реестре государственной регистрации нормативных правовых актов за № 4866, опубликовано 11 января 2019 года в газете "Мактаарал тынысы" и в эталонном контрольном банке нормативных правовых актов Республики Казахстан в электронном виде 10 января 2019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Мактааральского района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42 758 775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1 153 563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41 570 142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42 838 672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196 173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265 344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- 276 070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276 070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68 520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79 465 тысяч тенге".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Мактааральского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43-280-VI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197"/>
        <w:gridCol w:w="5757"/>
        <w:gridCol w:w="2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42 758 775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367 676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326 841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41 570 142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41 570 142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42 838 672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411 361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436 752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357 803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14 355 682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11 903 055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9 825 095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9 731 842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2 077 960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2 304 627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2 001 974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3 024 410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1 618 816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1 618 816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1 306 051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60 830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1 494 531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777 858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567 667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614 580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747 181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342 772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284 183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104 845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116 284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817 889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308 222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504 466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807 573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787 650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358 934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20 152 836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18 158 492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1 994 343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-276 070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