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1c8d" w14:textId="75f1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24 июля 2019 года № 483. Зарегистрировано Департаментом юстиции Туркестанской области 24 июля 2019 года № 5151. Утратило силу постановлением акимата Мактааральского района Туркестанской области от 4 мая 2020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Туркестанской области от 04.05.2020 № 185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статьей 27 Закона Республики Казахстан от 6 апреля 2016 года "О правовых актах", акимат Мактааральского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8 апреля 2019 года № 217 "Об установлении квоты рабочих мест для инвалидов" (зарегистрировано в Реестре государственной регистрации нормативных правовых актов за № 4967, опубликовано в эталонном контрольном банке нормативных правовых актов Республики Казахстан в электронном виде от 24 апреля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Мактааральского района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в одном экземпляре его копии в бумажном и электронном виде на казахском и русском языках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интернет–ресурсе акимата Мактааральского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 Туребекову.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июля 2019 года № 483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6162"/>
        <w:gridCol w:w="2140"/>
        <w:gridCol w:w="2423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(%)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Пушкин"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Навои"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"Мадениет"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Бигелдинова"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Аль-Фараби"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124"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Муканова"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Бектасова"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36"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Панфилова"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"Береке"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113"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"Бирлик"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"Жана жол"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К.Мусирепова"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К.Аманжолова"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"Датулы"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"Нурлыжол"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"Асылмура"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"Мактажан"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"Жасалаш"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"Алимжан"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"Бекежанова"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17 имени Абая"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"Шугыла"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"Нурлытан"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16 имени Доспановой" отдела образования Мактааральского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ведения хозяйства "Мактааральская районная больница "Атакент" управления здравоохранения Туркестанской области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ведения хозяйства "Мактааральская районная больница "Мырзакент" управления здравоохранения Туркестанской области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