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fd3e" w14:textId="87cf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Мактааральского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Туркестанской области от 8 августа 2019 года № 518. Зарегистрировано Департаментом юстиции Туркестанской области 8 августа 2019 года № 5163. Утратило силу постановлением акимата Мактааральского района Туркестанской области от 6 мая 2021 года № 285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Туркестанской области от 06.05.2021 № 285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акимат Мактааральского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Мактааральского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Мактааральского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направления копии бумажном и электронном формате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направления его копии официального опубликования в периодические печатные издания, распространяемых на территории Мактааральского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Мактааральского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________________Р.Ибрагимов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июнь 2019год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"08"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Мактааральского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875"/>
        <w:gridCol w:w="4535"/>
        <w:gridCol w:w="2724"/>
        <w:gridCol w:w="2072"/>
      </w:tblGrid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 автомобильных дорог, километр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 Атакент"- 40 лет КАЗ ССР-Елконыс-Амангелды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0-5,330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5,330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КХМR-2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 Атакент"- подъезд к селу Жулдыз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0-2,500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КХМR-3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КХМR-2-подъезд к селу Енбекши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0-0,750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КХМR-4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КХ-76-подъезд к селу Береке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0-0,500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КХМR-5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 Атакент"-подъезд к селу Игилик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0-0,710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КХМR-5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(продолжения) "А-15 Атакент"-подъезд к селу Игилик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0-0,700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КХМR-6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КХ-78-подъезд к селу Жалын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0-0,600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КХМR-7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 Гулистан"-Алгабас - Еркинабад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0-3,700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КХМR-8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"М-39 Ташкент-Термез" -подъезд к селу Еркинабад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0-0,970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КХМR-9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КХ-77-подъезд к селу Нурлытан "А-15 Гулистан"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0-4,030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КХМR-10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КХ-77-подъезд к селу Шугыла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0-1,980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КХМR-11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 Гулистан"-подъезд к селу Жана турмыс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0-0,600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КХМR-12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КХ-77 Жайлыбаев-Қызылкүншығыс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0-1,060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КХМR-13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КХ-100-подъезд к селу Азамат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0-3,400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КХМR-14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 Гулистан"-подъезд к селу Наурыз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0-2,920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КХМR-15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"М-39 Ташкент-Термез"-подъезд к селу Нурлыжол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0-1,190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КХМR-16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КХ-77-Женис-Сардаба-КХ-77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0-1,360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КХМR-17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КХ-77-подъезд к селу Женис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0-0,560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КХМR-18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КХ-100-Каракыр-МТФ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0-5,200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КХМR-19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КХМR-18-подъезд к селу Оркен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0-1,770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КХМR-20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КХ-19-подъезд к селу Торткул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0-2,630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КХМR-21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"А-15 Гулистан"-подъезд к поселку Мырзакент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0-1,850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автомобильным дорогам районного значения Мактааральского района: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