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df725" w14:textId="f3df7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дополнительном регламентировании порядка проведения мирных собраний, митингов, шествий, пикетов и демонстраций</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Ордабасинского районного маслихата Туркестанской области от 16 мая 2019 года № 44/1. Зарегистрировано Департаментом юстиции Туркестанской области 22 мая 2019 года № 5065. Утратило силу решением Ордабасинского районного маслихата Туркестанской области от 23 июня 2020 года № 65/16</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Ордабасинского районного маслихата Туркестанской области от 23.06.2020 № 65/16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xml:space="preserve">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порядке организации и проведения мирных собраний, митингов, шествий, пикетов и демонстраций в Республике Казахстан", Ордабасинский районный маслихат РЕШИЛ:</w:t>
      </w:r>
    </w:p>
    <w:bookmarkStart w:name="z2" w:id="1"/>
    <w:p>
      <w:pPr>
        <w:spacing w:after="0"/>
        <w:ind w:left="0"/>
        <w:jc w:val="both"/>
      </w:pPr>
      <w:r>
        <w:rPr>
          <w:rFonts w:ascii="Times New Roman"/>
          <w:b w:val="false"/>
          <w:i w:val="false"/>
          <w:color w:val="000000"/>
          <w:sz w:val="28"/>
        </w:rPr>
        <w:t xml:space="preserve">
      1. Утвердить порядок проведения мирных собраний, митингов, шествий, пикетов и демонстраций в Ордабасинском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Государственному учреждению "Аппарат маслихата Ордабасинского района"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решения в территориальном органе юстиции;</w:t>
      </w:r>
    </w:p>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решение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решения на интернет-ресурсе маслихата Ордабасинского района после его официального опубликования.</w:t>
      </w:r>
    </w:p>
    <w:bookmarkStart w:name="z4" w:id="3"/>
    <w:p>
      <w:pPr>
        <w:spacing w:after="0"/>
        <w:ind w:left="0"/>
        <w:jc w:val="both"/>
      </w:pPr>
      <w:r>
        <w:rPr>
          <w:rFonts w:ascii="Times New Roman"/>
          <w:b w:val="false"/>
          <w:i w:val="false"/>
          <w:color w:val="000000"/>
          <w:sz w:val="28"/>
        </w:rPr>
        <w:t>
      3. Настоящее решение вводится в действие по истечении десяти календарных дней после дня его первого официального опубликования.</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Раймбеков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Садвахасов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решением</w:t>
            </w:r>
            <w:r>
              <w:br/>
            </w:r>
            <w:r>
              <w:rPr>
                <w:rFonts w:ascii="Times New Roman"/>
                <w:b w:val="false"/>
                <w:i w:val="false"/>
                <w:color w:val="000000"/>
                <w:sz w:val="20"/>
              </w:rPr>
              <w:t>Ордабасинского районного</w:t>
            </w:r>
            <w:r>
              <w:br/>
            </w:r>
            <w:r>
              <w:rPr>
                <w:rFonts w:ascii="Times New Roman"/>
                <w:b w:val="false"/>
                <w:i w:val="false"/>
                <w:color w:val="000000"/>
                <w:sz w:val="20"/>
              </w:rPr>
              <w:t>маслихата 2019 года</w:t>
            </w:r>
          </w:p>
        </w:tc>
      </w:tr>
    </w:tbl>
    <w:bookmarkStart w:name="z6" w:id="4"/>
    <w:p>
      <w:pPr>
        <w:spacing w:after="0"/>
        <w:ind w:left="0"/>
        <w:jc w:val="left"/>
      </w:pPr>
      <w:r>
        <w:rPr>
          <w:rFonts w:ascii="Times New Roman"/>
          <w:b/>
          <w:i w:val="false"/>
          <w:color w:val="000000"/>
        </w:rPr>
        <w:t xml:space="preserve"> Порядок проведения мирных собраний, митингов, шествий, пикетов и демонстраций в Ордабасинском районе</w:t>
      </w:r>
    </w:p>
    <w:bookmarkEnd w:id="4"/>
    <w:bookmarkStart w:name="z7" w:id="5"/>
    <w:p>
      <w:pPr>
        <w:spacing w:after="0"/>
        <w:ind w:left="0"/>
        <w:jc w:val="left"/>
      </w:pPr>
      <w:r>
        <w:rPr>
          <w:rFonts w:ascii="Times New Roman"/>
          <w:b/>
          <w:i w:val="false"/>
          <w:color w:val="000000"/>
        </w:rPr>
        <w:t xml:space="preserve"> 1. Общие правила</w:t>
      </w:r>
    </w:p>
    <w:bookmarkEnd w:id="5"/>
    <w:bookmarkStart w:name="z8" w:id="6"/>
    <w:p>
      <w:pPr>
        <w:spacing w:after="0"/>
        <w:ind w:left="0"/>
        <w:jc w:val="both"/>
      </w:pPr>
      <w:r>
        <w:rPr>
          <w:rFonts w:ascii="Times New Roman"/>
          <w:b w:val="false"/>
          <w:i w:val="false"/>
          <w:color w:val="000000"/>
          <w:sz w:val="28"/>
        </w:rPr>
        <w:t xml:space="preserve">
      1. Настоящий порядок проведения мирных собраний, митингов, шествий, пикетов и демонстраций, разработан в соответствий со </w:t>
      </w:r>
      <w:r>
        <w:rPr>
          <w:rFonts w:ascii="Times New Roman"/>
          <w:b w:val="false"/>
          <w:i w:val="false"/>
          <w:color w:val="000000"/>
          <w:sz w:val="28"/>
        </w:rPr>
        <w:t>статьей 10</w:t>
      </w:r>
      <w:r>
        <w:rPr>
          <w:rFonts w:ascii="Times New Roman"/>
          <w:b w:val="false"/>
          <w:i w:val="false"/>
          <w:color w:val="000000"/>
          <w:sz w:val="28"/>
        </w:rPr>
        <w:t xml:space="preserve"> Закона Республики Казахстан от 17 марта 1995 года "О поpядке оpганизации и пpоведения миpных собpаний, митингов, шествий, пикетов и демонстpаций в Республике Казахстан" (далее – </w:t>
      </w:r>
      <w:r>
        <w:rPr>
          <w:rFonts w:ascii="Times New Roman"/>
          <w:b w:val="false"/>
          <w:i w:val="false"/>
          <w:color w:val="000000"/>
          <w:sz w:val="28"/>
        </w:rPr>
        <w:t>Закон</w:t>
      </w:r>
      <w:r>
        <w:rPr>
          <w:rFonts w:ascii="Times New Roman"/>
          <w:b w:val="false"/>
          <w:i w:val="false"/>
          <w:color w:val="000000"/>
          <w:sz w:val="28"/>
        </w:rPr>
        <w:t>) и дополнительно регламентирует порядок проведения мирных собраний, митингов, шествий, пикетов и демонстраций в Ордабасинском районе.</w:t>
      </w:r>
    </w:p>
    <w:bookmarkEnd w:id="6"/>
    <w:bookmarkStart w:name="z9" w:id="7"/>
    <w:p>
      <w:pPr>
        <w:spacing w:after="0"/>
        <w:ind w:left="0"/>
        <w:jc w:val="both"/>
      </w:pPr>
      <w:r>
        <w:rPr>
          <w:rFonts w:ascii="Times New Roman"/>
          <w:b w:val="false"/>
          <w:i w:val="false"/>
          <w:color w:val="000000"/>
          <w:sz w:val="28"/>
        </w:rPr>
        <w:t>
      2. Формами выражения общественных, групповых или личных интересов и протеста, именуемых в законодательстве собраниями, митингами, шествиями и демонстрациями, следует понимать также голодовку в общественных местах, возведение юрт, палаток, иных сооружений и пикетирование.</w:t>
      </w:r>
    </w:p>
    <w:bookmarkEnd w:id="7"/>
    <w:bookmarkStart w:name="z10" w:id="8"/>
    <w:p>
      <w:pPr>
        <w:spacing w:after="0"/>
        <w:ind w:left="0"/>
        <w:jc w:val="left"/>
      </w:pPr>
      <w:r>
        <w:rPr>
          <w:rFonts w:ascii="Times New Roman"/>
          <w:b/>
          <w:i w:val="false"/>
          <w:color w:val="000000"/>
        </w:rPr>
        <w:t xml:space="preserve"> 2. Порядок проведения собраний, митингов, шествий, пикетов и демонстраций</w:t>
      </w:r>
    </w:p>
    <w:bookmarkEnd w:id="8"/>
    <w:bookmarkStart w:name="z11" w:id="9"/>
    <w:p>
      <w:pPr>
        <w:spacing w:after="0"/>
        <w:ind w:left="0"/>
        <w:jc w:val="both"/>
      </w:pPr>
      <w:r>
        <w:rPr>
          <w:rFonts w:ascii="Times New Roman"/>
          <w:b w:val="false"/>
          <w:i w:val="false"/>
          <w:color w:val="000000"/>
          <w:sz w:val="28"/>
        </w:rPr>
        <w:t>
      3. О проведении собрания, митинга, шествия, пикета или демонстрации подается заявление в акимат Ордабасинского района.</w:t>
      </w:r>
    </w:p>
    <w:bookmarkEnd w:id="9"/>
    <w:p>
      <w:pPr>
        <w:spacing w:after="0"/>
        <w:ind w:left="0"/>
        <w:jc w:val="both"/>
      </w:pPr>
      <w:r>
        <w:rPr>
          <w:rFonts w:ascii="Times New Roman"/>
          <w:b w:val="false"/>
          <w:i w:val="false"/>
          <w:color w:val="000000"/>
          <w:sz w:val="28"/>
        </w:rPr>
        <w:t>
      Заявления о проведении собрания, митинга, шествия, пикета или демонстрации подают уполномоченные трудовых коллективов, общественных объединений или отдельных групп граждан Республики Казахстан, достигшие восемнадцатилетнего возраста.</w:t>
      </w:r>
    </w:p>
    <w:bookmarkStart w:name="z12" w:id="10"/>
    <w:p>
      <w:pPr>
        <w:spacing w:after="0"/>
        <w:ind w:left="0"/>
        <w:jc w:val="both"/>
      </w:pPr>
      <w:r>
        <w:rPr>
          <w:rFonts w:ascii="Times New Roman"/>
          <w:b w:val="false"/>
          <w:i w:val="false"/>
          <w:color w:val="000000"/>
          <w:sz w:val="28"/>
        </w:rPr>
        <w:t>
      4. Заявление о проведении собрания, митинга, шествия, пикета или демонстрации подается в письменной форме не позднее, чем за 10 дней до намеченной даты их проведения.</w:t>
      </w:r>
    </w:p>
    <w:bookmarkEnd w:id="10"/>
    <w:p>
      <w:pPr>
        <w:spacing w:after="0"/>
        <w:ind w:left="0"/>
        <w:jc w:val="both"/>
      </w:pPr>
      <w:r>
        <w:rPr>
          <w:rFonts w:ascii="Times New Roman"/>
          <w:b w:val="false"/>
          <w:i w:val="false"/>
          <w:color w:val="000000"/>
          <w:sz w:val="28"/>
        </w:rPr>
        <w:t>
      В заявлении указывается цель, форма, место проведения мероприятия или маршруты движения, время его начала и окончания, предполагаемое количество участников, фамилии, имена, отчества уполномоченных (организаторов) и лиц, ответственных за соблюдение общественного порядка, место их жительства и работы (учебы), дата подачи заявления. Срок подачи заявления исчисляется со дня его регистрации в акимате Ордабасинского района.</w:t>
      </w:r>
    </w:p>
    <w:bookmarkStart w:name="z13" w:id="11"/>
    <w:p>
      <w:pPr>
        <w:spacing w:after="0"/>
        <w:ind w:left="0"/>
        <w:jc w:val="both"/>
      </w:pPr>
      <w:r>
        <w:rPr>
          <w:rFonts w:ascii="Times New Roman"/>
          <w:b w:val="false"/>
          <w:i w:val="false"/>
          <w:color w:val="000000"/>
          <w:sz w:val="28"/>
        </w:rPr>
        <w:t>
      5. Акимат Ордабасинского района рассматривает заявление и сообщает уполномоченным (организаторам) о принятом решении не позднее чем за пять дней до времени проведения мероприятия, указанного в заявлении.</w:t>
      </w:r>
    </w:p>
    <w:bookmarkEnd w:id="11"/>
    <w:bookmarkStart w:name="z14" w:id="12"/>
    <w:p>
      <w:pPr>
        <w:spacing w:after="0"/>
        <w:ind w:left="0"/>
        <w:jc w:val="both"/>
      </w:pPr>
      <w:r>
        <w:rPr>
          <w:rFonts w:ascii="Times New Roman"/>
          <w:b w:val="false"/>
          <w:i w:val="false"/>
          <w:color w:val="000000"/>
          <w:sz w:val="28"/>
        </w:rPr>
        <w:t xml:space="preserve">
      6. В случае не соблюдения требования </w:t>
      </w:r>
      <w:r>
        <w:rPr>
          <w:rFonts w:ascii="Times New Roman"/>
          <w:b w:val="false"/>
          <w:i w:val="false"/>
          <w:color w:val="000000"/>
          <w:sz w:val="28"/>
        </w:rPr>
        <w:t>пункта 4</w:t>
      </w:r>
      <w:r>
        <w:rPr>
          <w:rFonts w:ascii="Times New Roman"/>
          <w:b w:val="false"/>
          <w:i w:val="false"/>
          <w:color w:val="000000"/>
          <w:sz w:val="28"/>
        </w:rPr>
        <w:t xml:space="preserve"> настоящего порядка при подаче заявления о проведении собраний, митингов, шествий, пикетов и демонстраций (речь идет о процедурных требованиях) оно не может являться основанием для отказа в проведении митинга и т.п. и дачи ответа отказного характера.</w:t>
      </w:r>
    </w:p>
    <w:bookmarkEnd w:id="12"/>
    <w:p>
      <w:pPr>
        <w:spacing w:after="0"/>
        <w:ind w:left="0"/>
        <w:jc w:val="both"/>
      </w:pPr>
      <w:r>
        <w:rPr>
          <w:rFonts w:ascii="Times New Roman"/>
          <w:b w:val="false"/>
          <w:i w:val="false"/>
          <w:color w:val="000000"/>
          <w:sz w:val="28"/>
        </w:rPr>
        <w:t>
      В таких случаях акиматом Ордабасинского района дается официальный ответ разъяснительного характера с предложением устранить допущенные нарушения путем подачи нового заявления. Сроки рассмотрения нового заявления исчисляются с момента его поступления.</w:t>
      </w:r>
    </w:p>
    <w:bookmarkStart w:name="z15" w:id="13"/>
    <w:p>
      <w:pPr>
        <w:spacing w:after="0"/>
        <w:ind w:left="0"/>
        <w:jc w:val="both"/>
      </w:pPr>
      <w:r>
        <w:rPr>
          <w:rFonts w:ascii="Times New Roman"/>
          <w:b w:val="false"/>
          <w:i w:val="false"/>
          <w:color w:val="000000"/>
          <w:sz w:val="28"/>
        </w:rPr>
        <w:t>
      7. Акиматом Ордабасинского района по всем поданным в установленном порядке заявлениям о проведении собрания, митинга, шествия, пикетам и демонстрациям в рамках их рассмотрения организаторам для обсуждения и рассмотрения поднимаемых вопросов могут предлагаться альтернативные площадки, иное время и место проведения мероприятий.</w:t>
      </w:r>
    </w:p>
    <w:bookmarkEnd w:id="13"/>
    <w:bookmarkStart w:name="z16" w:id="14"/>
    <w:p>
      <w:pPr>
        <w:spacing w:after="0"/>
        <w:ind w:left="0"/>
        <w:jc w:val="both"/>
      </w:pPr>
      <w:r>
        <w:rPr>
          <w:rFonts w:ascii="Times New Roman"/>
          <w:b w:val="false"/>
          <w:i w:val="false"/>
          <w:color w:val="000000"/>
          <w:sz w:val="28"/>
        </w:rPr>
        <w:t>
      8. В случаях, когда получен отказ местного исполнительного органа в разрешении митинга, шествия, пикета и демонстрации или когда состоялось решение о его запрещении, организаторы обязаны незамедлительно принять меры по отмене всех подготовительных мероприятий и по надлежащему оповещению об этом потенциальных участников.</w:t>
      </w:r>
    </w:p>
    <w:bookmarkEnd w:id="14"/>
    <w:p>
      <w:pPr>
        <w:spacing w:after="0"/>
        <w:ind w:left="0"/>
        <w:jc w:val="both"/>
      </w:pPr>
      <w:r>
        <w:rPr>
          <w:rFonts w:ascii="Times New Roman"/>
          <w:b w:val="false"/>
          <w:i w:val="false"/>
          <w:color w:val="000000"/>
          <w:sz w:val="28"/>
        </w:rPr>
        <w:t>
      Решение может быть обжаловано в порядке, установленном действующим законодательством.</w:t>
      </w:r>
    </w:p>
    <w:p>
      <w:pPr>
        <w:spacing w:after="0"/>
        <w:ind w:left="0"/>
        <w:jc w:val="both"/>
      </w:pPr>
      <w:r>
        <w:rPr>
          <w:rFonts w:ascii="Times New Roman"/>
          <w:b w:val="false"/>
          <w:i w:val="false"/>
          <w:color w:val="000000"/>
          <w:sz w:val="28"/>
        </w:rPr>
        <w:t>
      В случае, когда организаторы не принимают самостоятельные меры по отмене подготовительных мероприятий (включая случаи продолжения организационных действий), акимату исходя из складывающихся ситуации и с учетом потенциальных рисков следует разместить информацию об отказе в разрешении митинга с предупреждением об ответственности за участие в несанкционированной акции на своем официальном интернет сайте, а также по возможности во всех ресурсах, где организаторами размещались или размещаются призывы, приглашения на незаконный митинг и тому подобное.</w:t>
      </w:r>
    </w:p>
    <w:bookmarkStart w:name="z17" w:id="15"/>
    <w:p>
      <w:pPr>
        <w:spacing w:after="0"/>
        <w:ind w:left="0"/>
        <w:jc w:val="both"/>
      </w:pPr>
      <w:r>
        <w:rPr>
          <w:rFonts w:ascii="Times New Roman"/>
          <w:b w:val="false"/>
          <w:i w:val="false"/>
          <w:color w:val="000000"/>
          <w:sz w:val="28"/>
        </w:rPr>
        <w:t>
      9. Собрания, митинги, шествия, пикеты и демонстрации, а также выступления их участников проводятся в соответствии с целями, указанными в заявлении, в определенные сроки и в обусловленном месте.</w:t>
      </w:r>
    </w:p>
    <w:bookmarkEnd w:id="15"/>
    <w:bookmarkStart w:name="z18" w:id="16"/>
    <w:p>
      <w:pPr>
        <w:spacing w:after="0"/>
        <w:ind w:left="0"/>
        <w:jc w:val="both"/>
      </w:pPr>
      <w:r>
        <w:rPr>
          <w:rFonts w:ascii="Times New Roman"/>
          <w:b w:val="false"/>
          <w:i w:val="false"/>
          <w:color w:val="000000"/>
          <w:sz w:val="28"/>
        </w:rPr>
        <w:t>
      10. При проведении собраний, митингов, шествий, пикетов, демонстраций, уполномоченные (организаторы), а также иные участники должны соблюдать общественный порядок.</w:t>
      </w:r>
    </w:p>
    <w:bookmarkEnd w:id="16"/>
    <w:bookmarkStart w:name="z19" w:id="17"/>
    <w:p>
      <w:pPr>
        <w:spacing w:after="0"/>
        <w:ind w:left="0"/>
        <w:jc w:val="both"/>
      </w:pPr>
      <w:r>
        <w:rPr>
          <w:rFonts w:ascii="Times New Roman"/>
          <w:b w:val="false"/>
          <w:i w:val="false"/>
          <w:color w:val="000000"/>
          <w:sz w:val="28"/>
        </w:rPr>
        <w:t>
      11. Организаторам и участникам мероприятий не допускается:</w:t>
      </w:r>
    </w:p>
    <w:bookmarkEnd w:id="17"/>
    <w:p>
      <w:pPr>
        <w:spacing w:after="0"/>
        <w:ind w:left="0"/>
        <w:jc w:val="both"/>
      </w:pPr>
      <w:r>
        <w:rPr>
          <w:rFonts w:ascii="Times New Roman"/>
          <w:b w:val="false"/>
          <w:i w:val="false"/>
          <w:color w:val="000000"/>
          <w:sz w:val="28"/>
        </w:rPr>
        <w:t>
      1) препятствовать движению транспорта и пешеходов;</w:t>
      </w:r>
    </w:p>
    <w:p>
      <w:pPr>
        <w:spacing w:after="0"/>
        <w:ind w:left="0"/>
        <w:jc w:val="both"/>
      </w:pPr>
      <w:r>
        <w:rPr>
          <w:rFonts w:ascii="Times New Roman"/>
          <w:b w:val="false"/>
          <w:i w:val="false"/>
          <w:color w:val="000000"/>
          <w:sz w:val="28"/>
        </w:rPr>
        <w:t>
      2) создавать помехи для бесперебойного функционирования объектов инфраструктуры населенного пункта;</w:t>
      </w:r>
    </w:p>
    <w:p>
      <w:pPr>
        <w:spacing w:after="0"/>
        <w:ind w:left="0"/>
        <w:jc w:val="both"/>
      </w:pPr>
      <w:r>
        <w:rPr>
          <w:rFonts w:ascii="Times New Roman"/>
          <w:b w:val="false"/>
          <w:i w:val="false"/>
          <w:color w:val="000000"/>
          <w:sz w:val="28"/>
        </w:rPr>
        <w:t>
      3) устанавливать юрты, палатки, иные временные сооружения без согласования с акиматом Ордабасинского района;</w:t>
      </w:r>
    </w:p>
    <w:p>
      <w:pPr>
        <w:spacing w:after="0"/>
        <w:ind w:left="0"/>
        <w:jc w:val="both"/>
      </w:pPr>
      <w:r>
        <w:rPr>
          <w:rFonts w:ascii="Times New Roman"/>
          <w:b w:val="false"/>
          <w:i w:val="false"/>
          <w:color w:val="000000"/>
          <w:sz w:val="28"/>
        </w:rPr>
        <w:t>
      4) наносить ущерб зеленым насаждениям, малым архитектурным формам;</w:t>
      </w:r>
    </w:p>
    <w:p>
      <w:pPr>
        <w:spacing w:after="0"/>
        <w:ind w:left="0"/>
        <w:jc w:val="both"/>
      </w:pPr>
      <w:r>
        <w:rPr>
          <w:rFonts w:ascii="Times New Roman"/>
          <w:b w:val="false"/>
          <w:i w:val="false"/>
          <w:color w:val="000000"/>
          <w:sz w:val="28"/>
        </w:rPr>
        <w:t>
      5) иметь при себе холодное, огнестрельное и иное оружие, а также специально подготовленные или приспособленные предметы, могущие быть использованными против жизни и здоровья людей, для причинения материального ущерба гражданам и собственности юридических лиц;</w:t>
      </w:r>
    </w:p>
    <w:p>
      <w:pPr>
        <w:spacing w:after="0"/>
        <w:ind w:left="0"/>
        <w:jc w:val="both"/>
      </w:pPr>
      <w:r>
        <w:rPr>
          <w:rFonts w:ascii="Times New Roman"/>
          <w:b w:val="false"/>
          <w:i w:val="false"/>
          <w:color w:val="000000"/>
          <w:sz w:val="28"/>
        </w:rPr>
        <w:t>
      6) участие в собрания, митинге, шествии, пикете и демонстрации лиц, находящихся в состоянии алкогольного или наркотического опьянения;</w:t>
      </w:r>
    </w:p>
    <w:p>
      <w:pPr>
        <w:spacing w:after="0"/>
        <w:ind w:left="0"/>
        <w:jc w:val="both"/>
      </w:pPr>
      <w:r>
        <w:rPr>
          <w:rFonts w:ascii="Times New Roman"/>
          <w:b w:val="false"/>
          <w:i w:val="false"/>
          <w:color w:val="000000"/>
          <w:sz w:val="28"/>
        </w:rPr>
        <w:t>
      7) проносить алкогольную продукцию, продукцию в металлической, стеклянной таре, пиротехнические изделия и иные предметы, использование которых может представлять угрозу жизни и здоровью людей либо причинить материальный ущерб физическим либо юридическим лицам;</w:t>
      </w:r>
    </w:p>
    <w:p>
      <w:pPr>
        <w:spacing w:after="0"/>
        <w:ind w:left="0"/>
        <w:jc w:val="both"/>
      </w:pPr>
      <w:r>
        <w:rPr>
          <w:rFonts w:ascii="Times New Roman"/>
          <w:b w:val="false"/>
          <w:i w:val="false"/>
          <w:color w:val="000000"/>
          <w:sz w:val="28"/>
        </w:rPr>
        <w:t>
      8) подготавливать и использовать транспаранты, лозунги и иные материалы (визуальные, аудио/видео), а также публичные выступления, содержащие призывы к нарушению общественного порядка, совершению преступлений, оскорбления в адрес кого бы то ни было или направленных на разжигание социальной, расовой, национальной, религиозной, сословной и родовой розни, а равно ущемляющие права физических либо юридических лиц;</w:t>
      </w:r>
    </w:p>
    <w:p>
      <w:pPr>
        <w:spacing w:after="0"/>
        <w:ind w:left="0"/>
        <w:jc w:val="both"/>
      </w:pPr>
      <w:r>
        <w:rPr>
          <w:rFonts w:ascii="Times New Roman"/>
          <w:b w:val="false"/>
          <w:i w:val="false"/>
          <w:color w:val="000000"/>
          <w:sz w:val="28"/>
        </w:rPr>
        <w:t xml:space="preserve">
      9) в местах провидения собрания, митинга, шествий, пикете и демонстрации запрещается: распивать алкогольные напитки, употреблять наркотические средства, психотропные вещества, их аналоги и прекурсоры; </w:t>
      </w:r>
    </w:p>
    <w:p>
      <w:pPr>
        <w:spacing w:after="0"/>
        <w:ind w:left="0"/>
        <w:jc w:val="both"/>
      </w:pPr>
      <w:r>
        <w:rPr>
          <w:rFonts w:ascii="Times New Roman"/>
          <w:b w:val="false"/>
          <w:i w:val="false"/>
          <w:color w:val="000000"/>
          <w:sz w:val="28"/>
        </w:rPr>
        <w:t>
      10) вмешиваться в любой форме в деятельность представителей государственных органов, обеспечивающих общественный порядок при проведении мероприятий.</w:t>
      </w:r>
    </w:p>
    <w:p>
      <w:pPr>
        <w:spacing w:after="0"/>
        <w:ind w:left="0"/>
        <w:jc w:val="both"/>
      </w:pPr>
      <w:r>
        <w:rPr>
          <w:rFonts w:ascii="Times New Roman"/>
          <w:b w:val="false"/>
          <w:i w:val="false"/>
          <w:color w:val="000000"/>
          <w:sz w:val="28"/>
        </w:rPr>
        <w:t>
      В случае нарушения предусмотренных норм, уполномоченные (организаторы) несут ответственность в порядке установленном законодательством.</w:t>
      </w:r>
    </w:p>
    <w:bookmarkStart w:name="z20" w:id="18"/>
    <w:p>
      <w:pPr>
        <w:spacing w:after="0"/>
        <w:ind w:left="0"/>
        <w:jc w:val="both"/>
      </w:pPr>
      <w:r>
        <w:rPr>
          <w:rFonts w:ascii="Times New Roman"/>
          <w:b w:val="false"/>
          <w:i w:val="false"/>
          <w:color w:val="000000"/>
          <w:sz w:val="28"/>
        </w:rPr>
        <w:t xml:space="preserve">
      12. Государственные органы, общественные объединения, а также граждане, не вправе препятствовать собраниям, митингам, шествиям, пикетам и демонстрациям, проводимым с соблюдением порядка, установленного </w:t>
      </w:r>
      <w:r>
        <w:rPr>
          <w:rFonts w:ascii="Times New Roman"/>
          <w:b w:val="false"/>
          <w:i w:val="false"/>
          <w:color w:val="000000"/>
          <w:sz w:val="28"/>
        </w:rPr>
        <w:t>Законом</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13. Акимат Ордабасинского района запрещает проведение собраний, митинга, шествий, пикетирований или демонстраций, если целью их проведения является разжигание расовой, национальной, социальной, религиозной нетерпимости, сословной исключительности, насильственное ниспровержение конституционного строя, посягательство на территориальную целостность республики, а также нарушение других положений </w:t>
      </w:r>
      <w:r>
        <w:rPr>
          <w:rFonts w:ascii="Times New Roman"/>
          <w:b w:val="false"/>
          <w:i w:val="false"/>
          <w:color w:val="000000"/>
          <w:sz w:val="28"/>
        </w:rPr>
        <w:t>Конституции</w:t>
      </w:r>
      <w:r>
        <w:rPr>
          <w:rFonts w:ascii="Times New Roman"/>
          <w:b w:val="false"/>
          <w:i w:val="false"/>
          <w:color w:val="000000"/>
          <w:sz w:val="28"/>
        </w:rPr>
        <w:t>, законов и иных нормативных актов Республики Казахстан, либо их проведение угрожает общественному порядку и безопасности граждан.</w:t>
      </w:r>
    </w:p>
    <w:bookmarkEnd w:id="19"/>
    <w:p>
      <w:pPr>
        <w:spacing w:after="0"/>
        <w:ind w:left="0"/>
        <w:jc w:val="both"/>
      </w:pPr>
      <w:r>
        <w:rPr>
          <w:rFonts w:ascii="Times New Roman"/>
          <w:b w:val="false"/>
          <w:i w:val="false"/>
          <w:color w:val="000000"/>
          <w:sz w:val="28"/>
        </w:rPr>
        <w:t>
      Не допускается проведение массовых мероприятий на объектах железнодорожного, водного и воздушного транспорта, а также у организаций, обеспечивающих обороноспособность, безопасность государства и жизнедеятельность населения (городской общественный транспорт, снабжение водой, электроэнергией, теплом и другими энергоносителями), и учреждений здравоохранения и образования.</w:t>
      </w:r>
    </w:p>
    <w:bookmarkStart w:name="z22" w:id="20"/>
    <w:p>
      <w:pPr>
        <w:spacing w:after="0"/>
        <w:ind w:left="0"/>
        <w:jc w:val="both"/>
      </w:pPr>
      <w:r>
        <w:rPr>
          <w:rFonts w:ascii="Times New Roman"/>
          <w:b w:val="false"/>
          <w:i w:val="false"/>
          <w:color w:val="000000"/>
          <w:sz w:val="28"/>
        </w:rPr>
        <w:t>
      14. Местом проведения собрания и митинга в Ордабасинском районе определить: стадион в "Кажымухан" село Темирлан, парк Центральный по улице Казбек би.</w:t>
      </w:r>
    </w:p>
    <w:bookmarkEnd w:id="20"/>
    <w:bookmarkStart w:name="z23" w:id="21"/>
    <w:p>
      <w:pPr>
        <w:spacing w:after="0"/>
        <w:ind w:left="0"/>
        <w:jc w:val="both"/>
      </w:pPr>
      <w:r>
        <w:rPr>
          <w:rFonts w:ascii="Times New Roman"/>
          <w:b w:val="false"/>
          <w:i w:val="false"/>
          <w:color w:val="000000"/>
          <w:sz w:val="28"/>
        </w:rPr>
        <w:t>
      15. Места, определенные акиматом Ордабасинского района для проведения собраний, митингов, шествий, пикетов и демонстраций оснащаются камерами видеонаблюдения, в том числе мобильными комплексами видеофиксации, скамейками, освещением и урнами для мусора.</w:t>
      </w:r>
    </w:p>
    <w:bookmarkEnd w:id="21"/>
    <w:p>
      <w:pPr>
        <w:spacing w:after="0"/>
        <w:ind w:left="0"/>
        <w:jc w:val="both"/>
      </w:pPr>
      <w:r>
        <w:rPr>
          <w:rFonts w:ascii="Times New Roman"/>
          <w:b w:val="false"/>
          <w:i w:val="false"/>
          <w:color w:val="000000"/>
          <w:sz w:val="28"/>
        </w:rPr>
        <w:t>
      Акимат Ордабасинского район должен обеспечить уборку и очистку этих территории.</w:t>
      </w:r>
    </w:p>
    <w:bookmarkStart w:name="z24" w:id="22"/>
    <w:p>
      <w:pPr>
        <w:spacing w:after="0"/>
        <w:ind w:left="0"/>
        <w:jc w:val="both"/>
      </w:pPr>
      <w:r>
        <w:rPr>
          <w:rFonts w:ascii="Times New Roman"/>
          <w:b w:val="false"/>
          <w:i w:val="false"/>
          <w:color w:val="000000"/>
          <w:sz w:val="28"/>
        </w:rPr>
        <w:t>
      16. Местом проведения шествий и демонстраций в Ордабасинском районе определить следующие маршруты: село Темирлан, начиная с дома № 1 по улице А.Мусаева до центрального стадиона, с перекрестка улиц Казыбек би и улицы Жепаева до улицы Акшуак.</w:t>
      </w:r>
    </w:p>
    <w:bookmarkEnd w:id="22"/>
    <w:bookmarkStart w:name="z25" w:id="23"/>
    <w:p>
      <w:pPr>
        <w:spacing w:after="0"/>
        <w:ind w:left="0"/>
        <w:jc w:val="both"/>
      </w:pPr>
      <w:r>
        <w:rPr>
          <w:rFonts w:ascii="Times New Roman"/>
          <w:b w:val="false"/>
          <w:i w:val="false"/>
          <w:color w:val="000000"/>
          <w:sz w:val="28"/>
        </w:rPr>
        <w:t>
      17. При пикетировании разрешается:</w:t>
      </w:r>
    </w:p>
    <w:bookmarkEnd w:id="23"/>
    <w:p>
      <w:pPr>
        <w:spacing w:after="0"/>
        <w:ind w:left="0"/>
        <w:jc w:val="both"/>
      </w:pPr>
      <w:r>
        <w:rPr>
          <w:rFonts w:ascii="Times New Roman"/>
          <w:b w:val="false"/>
          <w:i w:val="false"/>
          <w:color w:val="000000"/>
          <w:sz w:val="28"/>
        </w:rPr>
        <w:t>
      1) стоять, сидеть у пикетируемого объекта;</w:t>
      </w:r>
    </w:p>
    <w:p>
      <w:pPr>
        <w:spacing w:after="0"/>
        <w:ind w:left="0"/>
        <w:jc w:val="both"/>
      </w:pPr>
      <w:r>
        <w:rPr>
          <w:rFonts w:ascii="Times New Roman"/>
          <w:b w:val="false"/>
          <w:i w:val="false"/>
          <w:color w:val="000000"/>
          <w:sz w:val="28"/>
        </w:rPr>
        <w:t>
      2) использовать средства наглядной агитации;</w:t>
      </w:r>
    </w:p>
    <w:p>
      <w:pPr>
        <w:spacing w:after="0"/>
        <w:ind w:left="0"/>
        <w:jc w:val="both"/>
      </w:pPr>
      <w:r>
        <w:rPr>
          <w:rFonts w:ascii="Times New Roman"/>
          <w:b w:val="false"/>
          <w:i w:val="false"/>
          <w:color w:val="000000"/>
          <w:sz w:val="28"/>
        </w:rPr>
        <w:t>
      3) выкрикивать краткие лозунги, слоганы по теме пикета.</w:t>
      </w:r>
    </w:p>
    <w:bookmarkStart w:name="z26" w:id="24"/>
    <w:p>
      <w:pPr>
        <w:spacing w:after="0"/>
        <w:ind w:left="0"/>
        <w:jc w:val="both"/>
      </w:pPr>
      <w:r>
        <w:rPr>
          <w:rFonts w:ascii="Times New Roman"/>
          <w:b w:val="false"/>
          <w:i w:val="false"/>
          <w:color w:val="000000"/>
          <w:sz w:val="28"/>
        </w:rPr>
        <w:t>
      18. В случае изменения проведения пикета на иную форму (митинг, собрание, шествие, демонстрацию) требуется получение в установленном порядке разрешение акимата Ордабасинского района.</w:t>
      </w:r>
    </w:p>
    <w:bookmarkEnd w:id="24"/>
    <w:bookmarkStart w:name="z27" w:id="25"/>
    <w:p>
      <w:pPr>
        <w:spacing w:after="0"/>
        <w:ind w:left="0"/>
        <w:jc w:val="both"/>
      </w:pPr>
      <w:r>
        <w:rPr>
          <w:rFonts w:ascii="Times New Roman"/>
          <w:b w:val="false"/>
          <w:i w:val="false"/>
          <w:color w:val="000000"/>
          <w:sz w:val="28"/>
        </w:rPr>
        <w:t>
      19. Акимат Ордабасинского района может разрешить проведение в один и тот же день и время на одном и том же объекте не более 3 одиночных пикетов.</w:t>
      </w:r>
    </w:p>
    <w:bookmarkEnd w:id="25"/>
    <w:p>
      <w:pPr>
        <w:spacing w:after="0"/>
        <w:ind w:left="0"/>
        <w:jc w:val="both"/>
      </w:pPr>
      <w:r>
        <w:rPr>
          <w:rFonts w:ascii="Times New Roman"/>
          <w:b w:val="false"/>
          <w:i w:val="false"/>
          <w:color w:val="000000"/>
          <w:sz w:val="28"/>
        </w:rPr>
        <w:t>
      Участники различных одиночных пикетов должны располагаться относительно друг друга на расстоянии не менее 50 метров или быть в пределах прямой видимости.</w:t>
      </w:r>
    </w:p>
    <w:bookmarkStart w:name="z28" w:id="26"/>
    <w:p>
      <w:pPr>
        <w:spacing w:after="0"/>
        <w:ind w:left="0"/>
        <w:jc w:val="both"/>
      </w:pPr>
      <w:r>
        <w:rPr>
          <w:rFonts w:ascii="Times New Roman"/>
          <w:b w:val="false"/>
          <w:i w:val="false"/>
          <w:color w:val="000000"/>
          <w:sz w:val="28"/>
        </w:rPr>
        <w:t xml:space="preserve">
      20. Собрания, митинги, шествия, пикеты и демонстрации должны быть безусловно прекращены по требованию представителя акимата Ордабасинского района, если: не было подано заявление, состоялось решение о запрещении, нарушен порядок их проведения, предусмотренный </w:t>
      </w:r>
      <w:r>
        <w:rPr>
          <w:rFonts w:ascii="Times New Roman"/>
          <w:b w:val="false"/>
          <w:i w:val="false"/>
          <w:color w:val="000000"/>
          <w:sz w:val="28"/>
        </w:rPr>
        <w:t>статьями 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 </w:t>
      </w:r>
      <w:r>
        <w:rPr>
          <w:rFonts w:ascii="Times New Roman"/>
          <w:b w:val="false"/>
          <w:i w:val="false"/>
          <w:color w:val="000000"/>
          <w:sz w:val="28"/>
        </w:rPr>
        <w:t>7</w:t>
      </w:r>
      <w:r>
        <w:rPr>
          <w:rFonts w:ascii="Times New Roman"/>
          <w:b w:val="false"/>
          <w:i w:val="false"/>
          <w:color w:val="000000"/>
          <w:sz w:val="28"/>
        </w:rPr>
        <w:t xml:space="preserve"> Закона, а также при возникновении опасности для жизни и здоровья граждан, нарушении общественного порядка.</w:t>
      </w:r>
    </w:p>
    <w:bookmarkEnd w:id="26"/>
    <w:p>
      <w:pPr>
        <w:spacing w:after="0"/>
        <w:ind w:left="0"/>
        <w:jc w:val="both"/>
      </w:pPr>
      <w:r>
        <w:rPr>
          <w:rFonts w:ascii="Times New Roman"/>
          <w:b w:val="false"/>
          <w:i w:val="false"/>
          <w:color w:val="000000"/>
          <w:sz w:val="28"/>
        </w:rPr>
        <w:t>
      В случае отказа от выполнения законных требований представителя акимата Ордабасинского района по его указанию органами внутренних дел принимаются необходимые меры по прекращению собрания, митинга, шествия, пикетирования и демонстрации.</w:t>
      </w:r>
    </w:p>
    <w:p>
      <w:pPr>
        <w:spacing w:after="0"/>
        <w:ind w:left="0"/>
        <w:jc w:val="both"/>
      </w:pPr>
      <w:r>
        <w:rPr>
          <w:rFonts w:ascii="Times New Roman"/>
          <w:b w:val="false"/>
          <w:i w:val="false"/>
          <w:color w:val="000000"/>
          <w:sz w:val="28"/>
        </w:rPr>
        <w:t>
      Вопрос о силовом пресечении собрания, митинга, шествия, пикета и демонстрации или возбуждении административного дела должен ставиться только при крайней необходимости, когда характер акции серьезным образом может повлиять или повлиял на общественный порядок и безопасность, а также при наличии одного или нескольких следующих обстоятельств:</w:t>
      </w:r>
    </w:p>
    <w:p>
      <w:pPr>
        <w:spacing w:after="0"/>
        <w:ind w:left="0"/>
        <w:jc w:val="both"/>
      </w:pPr>
      <w:r>
        <w:rPr>
          <w:rFonts w:ascii="Times New Roman"/>
          <w:b w:val="false"/>
          <w:i w:val="false"/>
          <w:color w:val="000000"/>
          <w:sz w:val="28"/>
        </w:rPr>
        <w:t>
      1) нарушение является явным и грубым;</w:t>
      </w:r>
    </w:p>
    <w:p>
      <w:pPr>
        <w:spacing w:after="0"/>
        <w:ind w:left="0"/>
        <w:jc w:val="both"/>
      </w:pPr>
      <w:r>
        <w:rPr>
          <w:rFonts w:ascii="Times New Roman"/>
          <w:b w:val="false"/>
          <w:i w:val="false"/>
          <w:color w:val="000000"/>
          <w:sz w:val="28"/>
        </w:rPr>
        <w:t>
      2) есть высокая вероятность того, что привлечение к административной ответственности возымеет профилактический эффект;</w:t>
      </w:r>
    </w:p>
    <w:p>
      <w:pPr>
        <w:spacing w:after="0"/>
        <w:ind w:left="0"/>
        <w:jc w:val="both"/>
      </w:pPr>
      <w:r>
        <w:rPr>
          <w:rFonts w:ascii="Times New Roman"/>
          <w:b w:val="false"/>
          <w:i w:val="false"/>
          <w:color w:val="000000"/>
          <w:sz w:val="28"/>
        </w:rPr>
        <w:t>
      3) лицо, являющееся организатором, представляет высокий риск и к нему требуется применение административного ареста;</w:t>
      </w:r>
    </w:p>
    <w:p>
      <w:pPr>
        <w:spacing w:after="0"/>
        <w:ind w:left="0"/>
        <w:jc w:val="both"/>
      </w:pPr>
      <w:r>
        <w:rPr>
          <w:rFonts w:ascii="Times New Roman"/>
          <w:b w:val="false"/>
          <w:i w:val="false"/>
          <w:color w:val="000000"/>
          <w:sz w:val="28"/>
        </w:rPr>
        <w:t>
      В остальных случаях необходимо максимально воздержаться от силового пресечения собрания, митинга, шествия, пикета и демонстрации и привлечения к ответственности, ограничиваясь мониторингом ситуации и проведением разъяснительной работы.</w:t>
      </w:r>
    </w:p>
    <w:bookmarkStart w:name="z29" w:id="27"/>
    <w:p>
      <w:pPr>
        <w:spacing w:after="0"/>
        <w:ind w:left="0"/>
        <w:jc w:val="left"/>
      </w:pPr>
      <w:r>
        <w:rPr>
          <w:rFonts w:ascii="Times New Roman"/>
          <w:b/>
          <w:i w:val="false"/>
          <w:color w:val="000000"/>
        </w:rPr>
        <w:t xml:space="preserve"> 3. Ответственность за нарушения порядка проведения собраний, митингов, шествий, пикетов и демонстраций</w:t>
      </w:r>
    </w:p>
    <w:bookmarkEnd w:id="27"/>
    <w:bookmarkStart w:name="z30" w:id="28"/>
    <w:p>
      <w:pPr>
        <w:spacing w:after="0"/>
        <w:ind w:left="0"/>
        <w:jc w:val="both"/>
      </w:pPr>
      <w:r>
        <w:rPr>
          <w:rFonts w:ascii="Times New Roman"/>
          <w:b w:val="false"/>
          <w:i w:val="false"/>
          <w:color w:val="000000"/>
          <w:sz w:val="28"/>
        </w:rPr>
        <w:t>
      21. Лица, нарушившие установленный порядок организации и проведения собраний, митингов, шествий, пикетов и демонстраций, несут ответственность в соответствии с законодательством Республики Казахстан.</w:t>
      </w:r>
    </w:p>
    <w:bookmarkEnd w:id="28"/>
    <w:p>
      <w:pPr>
        <w:spacing w:after="0"/>
        <w:ind w:left="0"/>
        <w:jc w:val="both"/>
      </w:pPr>
      <w:r>
        <w:rPr>
          <w:rFonts w:ascii="Times New Roman"/>
          <w:b w:val="false"/>
          <w:i w:val="false"/>
          <w:color w:val="000000"/>
          <w:sz w:val="28"/>
        </w:rPr>
        <w:t>
      Материальный ущерб, причиненный во время проведения собраний, митингов, шествий, пикетов и демонстраций их участниками гражданам, общественным объединениям, государству, подлежит возмещению в установленном законодательством порядке.</w:t>
      </w:r>
    </w:p>
    <w:p>
      <w:pPr>
        <w:spacing w:after="0"/>
        <w:ind w:left="0"/>
        <w:jc w:val="both"/>
      </w:pPr>
      <w:r>
        <w:rPr>
          <w:rFonts w:ascii="Times New Roman"/>
          <w:b w:val="false"/>
          <w:i w:val="false"/>
          <w:color w:val="000000"/>
          <w:sz w:val="28"/>
        </w:rPr>
        <w:t>
      Все дополнительно возникшие затраты, в том числе по охране общественного порядка, предоставлению помещений, санитарной очистке, освещению и радиофицированию места проведения собрания, митинга, шествия, пикета и демонстрации, возмещаются их организаторами.</w:t>
      </w:r>
    </w:p>
    <w:bookmarkStart w:name="z31" w:id="29"/>
    <w:p>
      <w:pPr>
        <w:spacing w:after="0"/>
        <w:ind w:left="0"/>
        <w:jc w:val="both"/>
      </w:pPr>
      <w:r>
        <w:rPr>
          <w:rFonts w:ascii="Times New Roman"/>
          <w:b w:val="false"/>
          <w:i w:val="false"/>
          <w:color w:val="000000"/>
          <w:sz w:val="28"/>
        </w:rPr>
        <w:t xml:space="preserve">
      22. Порядок организации и проведения собраний и митингов, установленный </w:t>
      </w:r>
      <w:r>
        <w:rPr>
          <w:rFonts w:ascii="Times New Roman"/>
          <w:b w:val="false"/>
          <w:i w:val="false"/>
          <w:color w:val="000000"/>
          <w:sz w:val="28"/>
        </w:rPr>
        <w:t>Законом</w:t>
      </w:r>
      <w:r>
        <w:rPr>
          <w:rFonts w:ascii="Times New Roman"/>
          <w:b w:val="false"/>
          <w:i w:val="false"/>
          <w:color w:val="000000"/>
          <w:sz w:val="28"/>
        </w:rPr>
        <w:t>, не распространяется на собрания и митинги трудовых коллективов и общественных объединений, проводимые в соответствии с законодательством, их уставами и положениями в закрытых помещениях.</w:t>
      </w:r>
    </w:p>
    <w:bookmarkEnd w:id="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