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9bdb" w14:textId="c879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24 декабря 2019 года № 54/1. Зарегистрировано Департаментом юстиции Туркестанской области 27 декабря 2019 года № 5334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9 декабря 2019 года № 44/472-VI "Об областном бюджете на 2020-2022 годы", зарегистрированного в Реестре государственной регистрации нормативных правовых актов за № 5296, Ордабасинский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Ордабасинского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28 614 574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1 828 363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187 793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26 583 304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28 935 909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-22 345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91 340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113 685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-298 990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- 298 990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91 340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35 236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242 886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Ордабасинского районного маслихата Туркестанской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72/1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2020 год норматив распределения общей суммы корпоративного подоходного налога с юридических лиц, за исключением поступлений от субъектов крупного предпринимательства и организаций нефтяного сектора 50 процентов, поступлений индивидуального подоходного налога с доходов, облагаемых у источника выплаты 50 процентов, индивидуального подоходного налога с доходов иностранных граждан, не облагаемых у источника выплаты 50 процентов и социального налога 50 процентов в областной бюджет.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объем бюджетных субвенций передаваемых из областного бюджета в бюджет района на 2020 год в сумме 14 564 522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района на 2020 год в сумме 8 000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развития районного бюджета на 2020 год с разделением на бюджетные программы, направленные на реализацию бюджетных инвестиционных проектов (программ) и формирование юридических лиц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на 2020 год размеры распределение трансфертов из районного (города областного значения) бюджета в бюджеты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, в общей сумме 1 043 639 тысяч тенге: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Бадам 142 986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Бугунь 55 045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Буржар 114 281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Женис 60 916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91 638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Караспан 88 167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Кажымухан 289 975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Тортколь 116 934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Шубар 49 431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Шубарсу 34 266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 в процессе исполнения местного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на 2020 год повышенные на двадцать пять процентов должностные оклады и тарифные ставки специалистам в районе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районных условиях.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Ордабасинского районного маслихата" в установленном законодательством Республики Казахстан порядке: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решение вводится в действие с 1 января 2020 года.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Кулсариев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Ордабасинского районного маслихата Туркестанской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72/1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745"/>
        <w:gridCol w:w="1012"/>
        <w:gridCol w:w="1012"/>
        <w:gridCol w:w="6175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28 614 574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1 828 363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1 017 059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838 055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26 583 304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640 265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640 265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25 943 039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25 943 039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28 935 909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738 206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499 750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18 370 230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2 183 910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2 183 910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2 172 622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15 635 912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14 732 073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14 581 576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550 408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550 408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1 559 884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800 835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796 848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796 848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704 875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704 875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3 482 547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895 243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542 225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774 331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774 331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1 812 973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1 812 973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1 657 653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760 109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1 369 772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1 339 515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706 547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706 547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1 302 606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1 302 606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1 302 606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1 029 965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-298 990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441"/>
        <w:gridCol w:w="460"/>
        <w:gridCol w:w="19"/>
        <w:gridCol w:w="1206"/>
        <w:gridCol w:w="1225"/>
        <w:gridCol w:w="4886"/>
        <w:gridCol w:w="316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19 197 167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1 151 311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17 989 239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17 989 239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17 989 239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19 197 167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14 430 165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2 044 108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2 044 108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2 044 108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11 980 157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10 147 222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10 014 810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1 832 935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1 832 935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991 555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736 471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736 471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531 111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441"/>
        <w:gridCol w:w="460"/>
        <w:gridCol w:w="19"/>
        <w:gridCol w:w="1206"/>
        <w:gridCol w:w="1225"/>
        <w:gridCol w:w="4886"/>
        <w:gridCol w:w="316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20 525 716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1 162 408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473 753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19 304 496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19 304 496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19 304 496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20 525 716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15 672 228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2 044 108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2 044 108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2 044 108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13 222 220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10 147 222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10 014 810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3 074 998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3 074 998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991 555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736 471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736 471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531 111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2020-2022 год с разделением на бюджетные программы, направленные на реализацию бюджетных инвестиционных проектов (программ) и формирование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Ордабасинского районного маслихата Туркестанской области от 04.06.2020 </w:t>
      </w:r>
      <w:r>
        <w:rPr>
          <w:rFonts w:ascii="Times New Roman"/>
          <w:b w:val="false"/>
          <w:i w:val="false"/>
          <w:color w:val="ff0000"/>
          <w:sz w:val="28"/>
        </w:rPr>
        <w:t>№ 63/1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055"/>
        <w:gridCol w:w="2224"/>
        <w:gridCol w:w="2224"/>
        <w:gridCol w:w="5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из районного (города областного значения)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791"/>
        <w:gridCol w:w="3864"/>
        <w:gridCol w:w="3208"/>
        <w:gridCol w:w="3208"/>
      </w:tblGrid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Имена сельских округов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1 043 639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935 228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919 043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Бадам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142 986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126 561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123 976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Бугунь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55 045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52 169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Буржар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114 281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101 725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Женис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60 916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59 124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Каракум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91 638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88 715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Караспан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88 167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77 091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Кажымухан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289 975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260 721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256 436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Тортколь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116 934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107 047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105 587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Шубар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49 431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43 613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Шубарсу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34 266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18 462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бюджетов, которые не подлежат секвестру в процессе исполнения местного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1399"/>
        <w:gridCol w:w="2950"/>
        <w:gridCol w:w="2950"/>
        <w:gridCol w:w="36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