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1b2c" w14:textId="3f01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Айтеке би в населенном пункте Теспе сельского округа Буржар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Буржарского сельского округа Ордабасинского района Туркестанской области от 8 мая 2019 года № 78. Зарегистрировано Департаментом юстиции Туркестанской области 8 мая 2019 года № 5046. Утратило силу решением акима Буржарского сельского округа Ордабасинского района Туркестанской области от 19 августа 2019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Буржарского сельского округа Ордабасинского района Туркестанской области от 19.08.2019 № 127 (вводится в действие со дня его первого официального опубликования.)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Ордабасинской Районной территориальной инспекции Комитета ветеринарного контроля и надзора Министерства сельского хозяйства Республики Казахстан от 24 апреля 2019 года за № 02-05/95 и в целях ликвидации очагов заразных болезней животных аким Буржарского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во дворе жителя Айтеке би, расположенного в населенном пункте Теспе, Буржарского сельского округа в связи с возникновением заболевания бруцеллеза в 1 (одном) стаде.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Буржар" в установленном законодательством Республики Казахстан порядке обеспечить.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Буржарского сельского округа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Буржар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