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6f29" w14:textId="2fe6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сельского округа Буржар Ордабасинского района от 8 мая 2019 года № 78 "Об установлении ограничительных мероприятий на территории улицы Айтеке би в населенном пункте Теспе сельского округа Буржар"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Буржарского сельского округа Ордабасинского района Туркестанской области от 19 августа 2019 года № 127. Зарегистрировано Департаментом юстиции Туркестанской области 19 августа 2019 года № 5169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от 6 апреля 2016 года и на основании представления руководителя территориальной инспекции Ордабасинского района от 26 июня 2019 года № 02-05/140 аким Буржарского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улицы Айтеке би в населенном пункте Теспе сельского округа Буржар в связи с проведением комплекса ветеринарно-санитарных мероприятий по ликвидации с заболевания бруцеллеза в 1 (одном) стаде.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акимасельского округа Буржар Ордабасинского района от 8 мая 2019 года № 78 "Об установлении ограничительных мероприятий на территории улицы Айтеке би в населенном пункте Теспе сельского округа Буржар" (зарегистрировано в Реестре государственной регистрации нормативных правовых актов № 5046, опубликовано в эталонном контрольном банке нормативно-правовых актов Республики Казахстан в электронном виде 22 мая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Буржар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