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4a079" w14:textId="594a0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Отрарского районного маслихата от 21 декабря 2018 года № 34/168-VІ "О районном бюджете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Отрарского районного маслихата Туркестанской области от 29 августа 2019 года № 45/212-VI. Зарегистрировано Департаментом юстиции Туркестанской области 17 сентября 2019 года № 5180.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маслихат Отрарского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Отрарского районного маслихата от 21 декабря 2018 года № 34/168-VI "О районном бюджете на 2019-2021 годы" (зарегистрировано в реестре государственной регистрации нормативных правовых актов за № 4855, опубликовано 29 декабря 2018 года в газете "Отырар алқабы" и эталонном контрольном банке нормативных правовых актов Республики Казахстан в электронном виде 09 января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Отрарского района на 2019-2021 годы согласно приложениям 1, 5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18 632 813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1 156 835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16 080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16 437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17 443 461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18 727 391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12 168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22 725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10 557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- 106 746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- 106 746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22 725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10 557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94 578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маслихата Отрарского района" в порядке, установленном законодательными актами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маслихата Отрарского района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2019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Нуркулов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Манапов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августа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45/212-VI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34/168-VI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58"/>
        <w:gridCol w:w="1030"/>
        <w:gridCol w:w="1031"/>
        <w:gridCol w:w="6064"/>
        <w:gridCol w:w="26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18 632 813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1 156 835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453 820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453 820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403 884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403 884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276 207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258 299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2 495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10 968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4 445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16 880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2 350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8 664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5 776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6 044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6 044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16 080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11 201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республиканских государственных предприятий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133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11 058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1 097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сервитут по земельным участкам, находящихся в коммунальной собственности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1 097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3 782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3 782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16 437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337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337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16 100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16 100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17 443 461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17 443 461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17 443 461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18 727 391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371 813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202 330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126 536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124 562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48 525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48 305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167 483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128 074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62 938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59 536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39 409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38 779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41 322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8 121 614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611 041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61 805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61 805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549 236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549 236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7 169 356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6 446 056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6 311 087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134 969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723 300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723 300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341 217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341 217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105 286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187 979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2 351 297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1 603 918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1 600 221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1 600 221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664 011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664 011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371 682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58 117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81 185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63 873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83 368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83 368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42 720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2 383 198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513 862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509 902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102 666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214 134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193 102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1 626 605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1 618 790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70 949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1 008 488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456 753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242 731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27 282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27 282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215 449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35 603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179 846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793 204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193 149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192 199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192 199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325 758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325 758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297 272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148 382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131 193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112 249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125 915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104 869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79 586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1 829 959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1 812 124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1 812 124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1 812 124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348 600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307 850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31 168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30 968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276 682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38 804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193 680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61 444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61 444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61 444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44 060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324 362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320 762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320 762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320 762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724 365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700 162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296 639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296 639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310 160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310 160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1 368 610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1 368 610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1 368 610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352 993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968 409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-106 746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106 746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94 578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94 578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августа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45/212-VI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34/168-VI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 аппаратам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3"/>
        <w:gridCol w:w="672"/>
        <w:gridCol w:w="1416"/>
        <w:gridCol w:w="1417"/>
        <w:gridCol w:w="5029"/>
        <w:gridCol w:w="27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137 612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 сельских округов по Отрарскому району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110 330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48 525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48 525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48 525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48 305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61 805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61 805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61 805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61 805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"Аккум" Отрарского района 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66 824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23 773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23 773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23 773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23 773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29 410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29 410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29 410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29 410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13 641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13 641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13 641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13 641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"Актюбе" Отрарского района 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70 788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24 752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24 752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24 752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24 532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32 395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32 395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32 395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32 395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13 641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13 641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13 641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