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0c02" w14:textId="aff0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28 декабря 2018 года № 35/175-VІ "О бюджетах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3 декабря 2019 года № 48/228-VI. Зарегистрировано Департаментом юстиции Туркестанской области 4 декабря 2019 года № 5280.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Закона Республики Казахстан от 23 января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14 ноября 2019 года № 47/225-VI, о внесении изменений в решение маслихата Отырарского района от 28 декабря 2018 года № 35/175-VI "О бюджетах сельских округов на 2019-2021 годы" (зарегистрировано в реестре государственной регистрации нормативных правовых актов за № 5210)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28 декабря 2018 года № 35/175-VI "О бюджетах сельских округов на 2019-2021 годы" (зарегистрировано в Реестре государственной регистрации нормативных правовых актов за № 4876, опубликовано 18 января 2019 года в газете "Отырар алқабы" и в эталонном контрольном банке нормативных правовых актов Республики Казахстан в электронном виде 28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2019-2021 годы согласно приложению 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2019-2021 годы согласно приложению 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89959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–83523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Балтакольского сельского округа на 2019-2021 годы согласно приложению 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- 1 587тысяч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- 1 587тысяч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1 587тысяч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Талаптинского сельского округа на 2019-2021 годы согласно приложению 10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124860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- 939тысяч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Шиликского сельского округа на 2019-2021 годы согласно приложению 13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Шаульдерского сельского округа на 2019-2021 годы согласно приложению 16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330465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–25340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Тимурского сельского округа на 2019-2021 годы согласно приложению 19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136832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Маякумского сельского округа на 2019-2021 годы согласно приложению 22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Отырарского сельского округа на 2019-2021 годы согласно приложению 25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Когамского сельского округа на 2019-2021 годы согласно приложению 28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79560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Каргалинского сельского округа на 2019-2021 годы согласно приложению 31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"Департаменте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Ақжігіт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48/228-VI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35/175-VI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