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ad33d" w14:textId="83ad3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Отрарского районного маслихата Туркестанской области от 30 декабря 2019 года № 51/241-VI. Зарегистрировано Департаментом юстиции Туркестанской области 6 января 2020 года № 5352.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Отрарского районного маслихата от 24 декабря 2019 года № 50/235-VI "Об районном бюджете на 2020-2022 годы", зарегистрированного в реестре государственной регистрации нормативных правовых актов за № 5330, Отрарский районный маслихат РЕШИЛ: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Караконырского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119 715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3 462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115 559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120 574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-859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859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Отрарского районного маслихата Туркестанской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62/289-VI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Предусмотреть на 2020 год размер субвенций, передаваемых из районного бюджета в бюджет сельского округа в сумме 91 694 тысяч тенге.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Утвердить бюджет Коксарайского сельского округа на 2020-2022 годы согласно приложению 2 соответственно, в том числе на 2020 год в следующих объемах: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114 116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5 794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108 307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116 016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-1900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- 1900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1 900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Отрарского районного маслихата Туркестанской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62/289-VI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2020 год размер субвенций, передаваемых из районного бюджета в бюджет сельского округа в сумме 95 398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бюджет Балтакольского сельского округа на 2020-2022 годы согласно приложению 3 соответственно, в том числе на 2020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62 151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58 845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63 436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- 1285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1 285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решения Отрарского районного маслихата Туркестанской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62/289-VI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Предусмотреть на 2020 год размер субвенций, передаваемых из районного бюджета в бюджет сельского округа в сумме 52 425 тысяч тенге.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Утвердить бюджет Талаптинского сельского округа на 2020-2022 годы согласно приложению 4 соответственно, в том числе на 2020 год в следующих объемах: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154 593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4 470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149 996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156 375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-1782;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- 1782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1 782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Отрарского районного маслихата Туркестанской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62/289-VI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Предусмотреть на 2020 год размер субвенций, передаваемых из районного бюджета в бюджет сельского округа в сумме 134 121 тысяч тенге.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Утвердить бюджет Шиликского сельского округа на 2020-2022 годы согласно приложению 5 соответственно, в том числе на 2020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74 981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7 289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67 677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75 472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- 491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491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Отрарского районного маслихата Туркестанской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62/289-VI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Предусмотреть на 2020 год размер субвенций, передаваемых из районного бюджета в бюджет сельского округа в сумме 60 763 тысяч тенге.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Утвердить бюджет Шаульдерского сельского округа на 2020-2022 годы согласно приложению 6 соответственно, в том числе на 2020 год в следующих объемах: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460 892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19 184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441 693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461 363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- 471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471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Отрарского районного маслихата Туркестанской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62/289-VI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Предусмотреть на 2020 год размер субвенций, передаваемых из районного бюджета в бюджет сельского округа в сумме 348 417 тысяч тенге.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Утвердить бюджет Тимурского сельского округа на 2020-2022 годы согласно приложению 7 соответственно, в том числе на 2020 год в следующих объемах: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220 878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–7 481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213 382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221 838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13 - в редакции решения Отрарского районного маслихата Туркестанской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62/289-VI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Предусмотреть на 2020 год размер субвенций, передаваемых из районного бюджета в бюджет сельского округа в сумме 174 489 тысяч тенге.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Утвердить бюджет Маякумского сельского округа на 2020-2022 годы согласно приложению 8 соответственно, в том числе на 2020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83 659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–5 088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78 415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84 680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-1021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- 1021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1 021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15 - в редакции решения Отрарского районного маслихата Туркестанской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62/289-VI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Предусмотреть на 2020 год размер субвенций, передаваемых из районного бюджета в бюджет сельского округа в сумме 72 087 тысяч тенге.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Утвердить бюджет Отырарского сельского округа на 2020-2022 годы согласно приложению 9 соответственно, в том числе на 2020 год в следующих объемах: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112 293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5 754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106 524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112 753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-460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- 460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460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17 - в редакции решения Отрарского районного маслихата Туркестанской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62/289-VI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Предусмотреть на 2020 год размер субвенций, передаваемых из районного бюджета в бюджет сельского округа в сумме 96 073 тысяч тенге.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Утвердить бюджет Когамского сельского округа на 2020-2022 годы согласно приложению 10 соответственно, в том числе на 2020 год в следующих объемах: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97 853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–4 862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92 976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98 925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-1072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- 1072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1 072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19 - в редакции решения Отрарского районного маслихата Туркестанской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62/289-VI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Предусмотреть на 2020 год размер субвенций, передаваемых из районного бюджета в бюджет сельского округа в сумме 82 532 тысяч тенге.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Утвердить бюджет Каргалинского сельского округа на 2020-2022 годы согласно приложению 11 соответственно, в том числе на 2020 год в следующих объемах: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98 006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–2 166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95 825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98 531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- 525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21 - в редакции решения Отрарского районного маслихата Туркестанской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62/289-VI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Предусмотреть на 2020 год размер субвенций, передаваемых из районного бюджета в бюджет сельского округа в сумме 78 482 тысяч тенге.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Утвердить бюджет Аккумского сельского округа на 2020-2022 годы согласно приложению 12 соответственно, в том числе на 2020 год в следующих объемах: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67 266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1 645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65 606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67 369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- 103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решения Отрарского районного маслихата Туркестанской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62/289-VI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Предусмотреть на 2020 год размер субвенций, передаваемых из районного бюджета в бюджет сельского округа в сумме 58 918 тысяч тенге.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Утвердить бюджет Актюбинского сельского округа на 2020-2022 годы согласно приложению 13 соответственно, в том числе на 2020 год в следующих объемах: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67 679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–2 514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65 150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68 253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-574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- 574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574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25 - в редакции решения Отрарского районного маслихата Туркестанской области от 18.11.2020 </w:t>
      </w:r>
      <w:r>
        <w:rPr>
          <w:rFonts w:ascii="Times New Roman"/>
          <w:b w:val="false"/>
          <w:i w:val="false"/>
          <w:color w:val="000000"/>
          <w:sz w:val="28"/>
        </w:rPr>
        <w:t>№ 62/289-VI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Предусмотреть на 2020 год размер субвенций, передаваемых из районного бюджета в бюджет сельского округа в сумме 57 961 тысяч тенге.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Установить на 2020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 в организациях, финансируемых из районного 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Государственному учреждению "Аппарат маслихата Отрарского района" в порядке, установленном законодательством Республики Казахстан, обеспечить: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Отрарского района после его официального опубликования.</w:t>
      </w:r>
    </w:p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Настоящее решение вводится в действие с 1 января 2020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Отрарского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Манапов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Караконырского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Отрарского районного маслихата Туркестанской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62/289-VI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115 559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Караконырского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Караконырского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Коксарайского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Отрарского районного маслихата Туркестанской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62/289-VI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108 307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Коксарайского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103 667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Коксарайского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63 714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Балтакольского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Отрарского районного маслихата Туркестанской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62/289-VI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62 151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58 845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Балтакольского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Балтакольского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Талаптинского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Отрарского районного маслихата Туркестанской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62/289-VI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154 593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Талаптинского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Талаптинского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126 672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13 - в редакции решения Отрарского районного маслихата Туркестанской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62/289-VI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Шиликского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67 199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Шаульдерского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16 - в редакции решения Отрарского районного маслихата Туркестанской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62/289-VI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460 892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461 363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50 969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Шаульдерского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Шаульдерского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364 132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Тимурского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19 - в редакции решения Отрарского районного маслихата Туркестанской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62/289-VI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213 382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111 231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Тимурского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174 102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Тимурского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Маякумского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22 - в редакции решения Отрарского районного маслихата Туркестанской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62/289-VI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Маякумского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Маякумского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74 791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79 432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Отырарского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25 - в редакции решения Отрарского районного маслихата Туркестанской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62/289-VI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112 293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106 524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Отырарского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Отырарского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91 044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97 481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Когамского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28 - в редакции решения Отрарского районного маслихата Туркестанской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62/289-VI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Когамского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79 715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Когамского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74 591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31 473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31 - в редакции решения Отрарского районного маслихата Туркестанской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62/289-VI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80 512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Каргалинского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34 - в редакции решения Отрарского районного маслихата Туркестанской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62/289-VI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Аккумского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37 - в редакции решения Отрарского районного маслихата Туркестанской области от 18.11.2020 </w:t>
      </w:r>
      <w:r>
        <w:rPr>
          <w:rFonts w:ascii="Times New Roman"/>
          <w:b w:val="false"/>
          <w:i w:val="false"/>
          <w:color w:val="ff0000"/>
          <w:sz w:val="28"/>
        </w:rPr>
        <w:t>№ 62/289-VI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65 150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68 253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46 656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Отрарского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30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51/241-VI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Актюбинского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