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1800" w14:textId="1341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Туркестанской области от 30 апреля 2019 года № 200. Зарегистрировано Департаментом юстиции Туркестанской области 4 мая 2019 года № 5028. Утратило силу постановлением акимата Сайрамского района Туркестанской области от 7 сентября 2020 года № 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07.09.2020 № 363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Сайрамского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утрашившим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14 июля 2017 года № 277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Сайрамского района" (зарегистрировано в Реестре государственной регистрации нормативных правовых актов за № 4182, опубликовано 18 августа 2017 года в газете "Пульс Сайрама" и в эталонном контрольном банке нормативных правовых актов Республики Казахстан в электронном виде от 24 августа 2017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Сайрамского района" в установленном законодательном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Сайрамского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района М.Оразалиева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7"/>
        <w:gridCol w:w="4052"/>
        <w:gridCol w:w="2831"/>
        <w:gridCol w:w="2960"/>
      </w:tblGrid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"ЯНС"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"ЮКМЗ"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Манкент"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"ЖБИ-С"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"Манкент-1"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"Имени О.Курбанов и К"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"ТЕМИРТАС"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"Сайрам тазалық"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Натур Продукт"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"Нур-Шатемир"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"Иззатов"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"Нишанкулова З.А"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"Абдуллаев Э.А"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"Өмір-Дархан"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"Дихан-К"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"Катта-кол"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"Кози-ота"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"Береке-ел"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7"/>
        <w:gridCol w:w="4052"/>
        <w:gridCol w:w="2831"/>
        <w:gridCol w:w="2960"/>
      </w:tblGrid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"ЯНС"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"ЮКМЗ"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Манкент"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"ЖБИ-С"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"Манкент-1"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"Имени О.Курбанов и К"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"ТЕМИРТАС"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"Сайрам тазалық"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Натур Продукт"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"Нур-Шатемир"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"Иззатов"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"Нишанкулова З.А"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"Абдуллаев Э.А"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"Өмір-Дархан"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"Дихан-К"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"Катта-кол"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Крестьянскоехозяйство "Кози-ота"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"Береке-ел"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"30"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7"/>
        <w:gridCol w:w="4052"/>
        <w:gridCol w:w="2831"/>
        <w:gridCol w:w="2960"/>
      </w:tblGrid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квоты в 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"ЯНС"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"ЮКМЗ"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Манкент"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"ЖБИ-С"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"Манкент-1"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"Имени О.Курбанов и К"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"ТЕМИРТАС"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"Сайрам тазалық"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Натур продукт"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"Нур-Шатемир"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"Иззатов"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"Нишанкулова З.А"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"Абдуллаев Э.А"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"Өмір-Дархан"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"Дихан-К"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"Катта-кол"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"Кози-ота"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  <w:tr>
        <w:trPr>
          <w:trHeight w:val="30" w:hRule="atLeast"/>
        </w:trPr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"Береке-ел"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