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a3507" w14:textId="2fa35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Сайрамского районного маслихата Туркестанской области от 21 мая 2019 года № 42-267/VI. Зарегистрировано Департаментом юстиции Туркестанской области 22 мая 2019 года № 5063. Утратило силу решением Сайрамского районного маслихата Туркестанской области от 18 декабря 2019 года № 49-303/VI</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Сайрамского районного маслихата Туркестанской области от 18.12.2019 № 49-303/VI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Сайрамский районный маслихат РЕШИЛ:</w:t>
      </w:r>
    </w:p>
    <w:bookmarkStart w:name="z2" w:id="1"/>
    <w:p>
      <w:pPr>
        <w:spacing w:after="0"/>
        <w:ind w:left="0"/>
        <w:jc w:val="both"/>
      </w:pPr>
      <w:r>
        <w:rPr>
          <w:rFonts w:ascii="Times New Roman"/>
          <w:b w:val="false"/>
          <w:i w:val="false"/>
          <w:color w:val="000000"/>
          <w:sz w:val="28"/>
        </w:rPr>
        <w:t xml:space="preserve">
      1. Утвердить порядок проведения мирных собраний, митингов, шествий, пикетов и демонстраций в Сайрамском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маслихата Сайрамского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решение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решения на интернет-ресурсе маслихата Сайрамского района после его официального опубликования.</w:t>
      </w:r>
    </w:p>
    <w:bookmarkStart w:name="z4"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 районного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Б.Зиятаев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Сайрамского районного</w:t>
            </w:r>
            <w:r>
              <w:br/>
            </w:r>
            <w:r>
              <w:rPr>
                <w:rFonts w:ascii="Times New Roman"/>
                <w:b w:val="false"/>
                <w:i w:val="false"/>
                <w:color w:val="000000"/>
                <w:sz w:val="20"/>
              </w:rPr>
              <w:t>маслихата № 42-267/V</w:t>
            </w:r>
            <w:r>
              <w:br/>
            </w:r>
            <w:r>
              <w:rPr>
                <w:rFonts w:ascii="Times New Roman"/>
                <w:b w:val="false"/>
                <w:i w:val="false"/>
                <w:color w:val="000000"/>
                <w:sz w:val="20"/>
              </w:rPr>
              <w:t>от 21 мая 2019 года</w:t>
            </w:r>
          </w:p>
        </w:tc>
      </w:tr>
    </w:tbl>
    <w:bookmarkStart w:name="z6" w:id="4"/>
    <w:p>
      <w:pPr>
        <w:spacing w:after="0"/>
        <w:ind w:left="0"/>
        <w:jc w:val="left"/>
      </w:pPr>
      <w:r>
        <w:rPr>
          <w:rFonts w:ascii="Times New Roman"/>
          <w:b/>
          <w:i w:val="false"/>
          <w:color w:val="000000"/>
        </w:rPr>
        <w:t xml:space="preserve"> Порядок проведения мирных собраний, митингов, шествий, пикетов и демонстраций в Сайрамском районе</w:t>
      </w:r>
    </w:p>
    <w:bookmarkEnd w:id="4"/>
    <w:bookmarkStart w:name="z7" w:id="5"/>
    <w:p>
      <w:pPr>
        <w:spacing w:after="0"/>
        <w:ind w:left="0"/>
        <w:jc w:val="left"/>
      </w:pPr>
      <w:r>
        <w:rPr>
          <w:rFonts w:ascii="Times New Roman"/>
          <w:b/>
          <w:i w:val="false"/>
          <w:color w:val="000000"/>
        </w:rPr>
        <w:t xml:space="preserve"> 1. Общие правила</w:t>
      </w:r>
    </w:p>
    <w:bookmarkEnd w:id="5"/>
    <w:bookmarkStart w:name="z8" w:id="6"/>
    <w:p>
      <w:pPr>
        <w:spacing w:after="0"/>
        <w:ind w:left="0"/>
        <w:jc w:val="both"/>
      </w:pPr>
      <w:r>
        <w:rPr>
          <w:rFonts w:ascii="Times New Roman"/>
          <w:b w:val="false"/>
          <w:i w:val="false"/>
          <w:color w:val="000000"/>
          <w:sz w:val="28"/>
        </w:rPr>
        <w:t xml:space="preserve">
      1. Настоящий порядок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мирных собраний, митингов, шествий, пикетов и демонстраций в Сайрамском районе.</w:t>
      </w:r>
    </w:p>
    <w:bookmarkEnd w:id="6"/>
    <w:bookmarkStart w:name="z9" w:id="7"/>
    <w:p>
      <w:pPr>
        <w:spacing w:after="0"/>
        <w:ind w:left="0"/>
        <w:jc w:val="both"/>
      </w:pP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7"/>
    <w:bookmarkStart w:name="z10" w:id="8"/>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8"/>
    <w:bookmarkStart w:name="z11" w:id="9"/>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Сайрамского района.</w:t>
      </w:r>
    </w:p>
    <w:bookmarkEnd w:id="9"/>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Start w:name="z12" w:id="10"/>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p>
    <w:bookmarkEnd w:id="10"/>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Сайрамского района.</w:t>
      </w:r>
    </w:p>
    <w:bookmarkStart w:name="z13" w:id="11"/>
    <w:p>
      <w:pPr>
        <w:spacing w:after="0"/>
        <w:ind w:left="0"/>
        <w:jc w:val="both"/>
      </w:pPr>
      <w:r>
        <w:rPr>
          <w:rFonts w:ascii="Times New Roman"/>
          <w:b w:val="false"/>
          <w:i w:val="false"/>
          <w:color w:val="000000"/>
          <w:sz w:val="28"/>
        </w:rPr>
        <w:t>
      5. Акимат Сайрамского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1"/>
    <w:bookmarkStart w:name="z14" w:id="12"/>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митинга и т.п. и дачи ответа отказного характера.</w:t>
      </w:r>
    </w:p>
    <w:bookmarkEnd w:id="12"/>
    <w:p>
      <w:pPr>
        <w:spacing w:after="0"/>
        <w:ind w:left="0"/>
        <w:jc w:val="both"/>
      </w:pPr>
      <w:r>
        <w:rPr>
          <w:rFonts w:ascii="Times New Roman"/>
          <w:b w:val="false"/>
          <w:i w:val="false"/>
          <w:color w:val="000000"/>
          <w:sz w:val="28"/>
        </w:rPr>
        <w:t>
      В таких случаях акиматом Сайрамского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Start w:name="z15" w:id="13"/>
    <w:p>
      <w:pPr>
        <w:spacing w:after="0"/>
        <w:ind w:left="0"/>
        <w:jc w:val="both"/>
      </w:pPr>
      <w:r>
        <w:rPr>
          <w:rFonts w:ascii="Times New Roman"/>
          <w:b w:val="false"/>
          <w:i w:val="false"/>
          <w:color w:val="000000"/>
          <w:sz w:val="28"/>
        </w:rPr>
        <w:t>
      7. Акиматом Сайрамского района по всем поданным в установленном порядке заявлениям о проведении собрания,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w:t>
      </w:r>
    </w:p>
    <w:bookmarkEnd w:id="13"/>
    <w:bookmarkStart w:name="z16" w:id="14"/>
    <w:p>
      <w:pPr>
        <w:spacing w:after="0"/>
        <w:ind w:left="0"/>
        <w:jc w:val="both"/>
      </w:pPr>
      <w:r>
        <w:rPr>
          <w:rFonts w:ascii="Times New Roman"/>
          <w:b w:val="false"/>
          <w:i w:val="false"/>
          <w:color w:val="000000"/>
          <w:sz w:val="28"/>
        </w:rPr>
        <w:t>
      8. В случаях, когда получен отказ местного исполнительного органа в разрешении проведении собрания,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4"/>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p>
      <w:pPr>
        <w:spacing w:after="0"/>
        <w:ind w:left="0"/>
        <w:jc w:val="both"/>
      </w:pPr>
      <w:r>
        <w:rPr>
          <w:rFonts w:ascii="Times New Roman"/>
          <w:b w:val="false"/>
          <w:i w:val="false"/>
          <w:color w:val="000000"/>
          <w:sz w:val="28"/>
        </w:rPr>
        <w:t>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w:t>
      </w:r>
    </w:p>
    <w:bookmarkStart w:name="z17" w:id="15"/>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5"/>
    <w:bookmarkStart w:name="z18" w:id="16"/>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p>
    <w:bookmarkEnd w:id="16"/>
    <w:bookmarkStart w:name="z19" w:id="17"/>
    <w:p>
      <w:pPr>
        <w:spacing w:after="0"/>
        <w:ind w:left="0"/>
        <w:jc w:val="both"/>
      </w:pPr>
      <w:r>
        <w:rPr>
          <w:rFonts w:ascii="Times New Roman"/>
          <w:b w:val="false"/>
          <w:i w:val="false"/>
          <w:color w:val="000000"/>
          <w:sz w:val="28"/>
        </w:rPr>
        <w:t>
      11. Организаторам и участникам мероприятий не допускается:</w:t>
      </w:r>
    </w:p>
    <w:bookmarkEnd w:id="17"/>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Сайрамского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участие в собрании, митинге, шествии, пикете и демонстрации лиц, находящихся в состоянии алкогольного или наркотического опьянения;</w:t>
      </w:r>
    </w:p>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p>
      <w:pPr>
        <w:spacing w:after="0"/>
        <w:ind w:left="0"/>
        <w:jc w:val="both"/>
      </w:pP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p>
    <w:p>
      <w:pPr>
        <w:spacing w:after="0"/>
        <w:ind w:left="0"/>
        <w:jc w:val="both"/>
      </w:pPr>
      <w:r>
        <w:rPr>
          <w:rFonts w:ascii="Times New Roman"/>
          <w:b w:val="false"/>
          <w:i w:val="false"/>
          <w:color w:val="000000"/>
          <w:sz w:val="28"/>
        </w:rPr>
        <w:t>
      9) в местах провидения собрания,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p>
    <w:p>
      <w:pPr>
        <w:spacing w:after="0"/>
        <w:ind w:left="0"/>
        <w:jc w:val="both"/>
      </w:pPr>
      <w:r>
        <w:rPr>
          <w:rFonts w:ascii="Times New Roman"/>
          <w:b w:val="false"/>
          <w:i w:val="false"/>
          <w:color w:val="000000"/>
          <w:sz w:val="28"/>
        </w:rPr>
        <w:t>
      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p>
    <w:bookmarkStart w:name="z20" w:id="18"/>
    <w:p>
      <w:pPr>
        <w:spacing w:after="0"/>
        <w:ind w:left="0"/>
        <w:jc w:val="both"/>
      </w:pPr>
      <w:r>
        <w:rPr>
          <w:rFonts w:ascii="Times New Roman"/>
          <w:b w:val="false"/>
          <w:i w:val="false"/>
          <w:color w:val="000000"/>
          <w:sz w:val="28"/>
        </w:rPr>
        <w:t xml:space="preserve">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13. Акимат Сайрамского района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19"/>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Start w:name="z22" w:id="20"/>
    <w:p>
      <w:pPr>
        <w:spacing w:after="0"/>
        <w:ind w:left="0"/>
        <w:jc w:val="both"/>
      </w:pPr>
      <w:r>
        <w:rPr>
          <w:rFonts w:ascii="Times New Roman"/>
          <w:b w:val="false"/>
          <w:i w:val="false"/>
          <w:color w:val="000000"/>
          <w:sz w:val="28"/>
        </w:rPr>
        <w:t>
      14. Местом проведения собрания и митинга в Сайрамском районе определить: плошадь на территории Центрального парка (улица Аблайхана), спорт комплекс "Қайрат" (улица Жандарбекова) села Аксу, площадь Независимости (улица Рустемова) села Карабулак и площадь вдоль улицы Мухитдинова села Карабулак.</w:t>
      </w:r>
    </w:p>
    <w:bookmarkEnd w:id="20"/>
    <w:bookmarkStart w:name="z23" w:id="21"/>
    <w:p>
      <w:pPr>
        <w:spacing w:after="0"/>
        <w:ind w:left="0"/>
        <w:jc w:val="both"/>
      </w:pPr>
      <w:r>
        <w:rPr>
          <w:rFonts w:ascii="Times New Roman"/>
          <w:b w:val="false"/>
          <w:i w:val="false"/>
          <w:color w:val="000000"/>
          <w:sz w:val="28"/>
        </w:rPr>
        <w:t>
      15. Места, определенные акиматом Сайрамского района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p>
    <w:bookmarkEnd w:id="21"/>
    <w:p>
      <w:pPr>
        <w:spacing w:after="0"/>
        <w:ind w:left="0"/>
        <w:jc w:val="both"/>
      </w:pPr>
      <w:r>
        <w:rPr>
          <w:rFonts w:ascii="Times New Roman"/>
          <w:b w:val="false"/>
          <w:i w:val="false"/>
          <w:color w:val="000000"/>
          <w:sz w:val="28"/>
        </w:rPr>
        <w:t>
      Акимат Сайрамского район должен обеспечить уборку и очистку этих территории.</w:t>
      </w:r>
    </w:p>
    <w:bookmarkStart w:name="z24" w:id="22"/>
    <w:p>
      <w:pPr>
        <w:spacing w:after="0"/>
        <w:ind w:left="0"/>
        <w:jc w:val="both"/>
      </w:pPr>
      <w:r>
        <w:rPr>
          <w:rFonts w:ascii="Times New Roman"/>
          <w:b w:val="false"/>
          <w:i w:val="false"/>
          <w:color w:val="000000"/>
          <w:sz w:val="28"/>
        </w:rPr>
        <w:t>
      16. Местом проведения шествий и демонстраций в Сайрамском районе определить следующие маршруты: улица Аблайхана между пересечением улицы Жибек жолы и железнодорожной станции Манкент.</w:t>
      </w:r>
    </w:p>
    <w:bookmarkEnd w:id="22"/>
    <w:bookmarkStart w:name="z25" w:id="23"/>
    <w:p>
      <w:pPr>
        <w:spacing w:after="0"/>
        <w:ind w:left="0"/>
        <w:jc w:val="both"/>
      </w:pPr>
      <w:r>
        <w:rPr>
          <w:rFonts w:ascii="Times New Roman"/>
          <w:b w:val="false"/>
          <w:i w:val="false"/>
          <w:color w:val="000000"/>
          <w:sz w:val="28"/>
        </w:rPr>
        <w:t>
      17. При пикетировании разрешается:</w:t>
      </w:r>
    </w:p>
    <w:bookmarkEnd w:id="23"/>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6" w:id="24"/>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Созакского района.</w:t>
      </w:r>
    </w:p>
    <w:bookmarkEnd w:id="24"/>
    <w:bookmarkStart w:name="z27" w:id="25"/>
    <w:p>
      <w:pPr>
        <w:spacing w:after="0"/>
        <w:ind w:left="0"/>
        <w:jc w:val="both"/>
      </w:pPr>
      <w:r>
        <w:rPr>
          <w:rFonts w:ascii="Times New Roman"/>
          <w:b w:val="false"/>
          <w:i w:val="false"/>
          <w:color w:val="000000"/>
          <w:sz w:val="28"/>
        </w:rPr>
        <w:t>
      19. Акимат Сайрамского района может разрешить проведение в один и тот же день и время на одном и том же объекте не более 3 одиночных пикетов.</w:t>
      </w:r>
    </w:p>
    <w:bookmarkEnd w:id="25"/>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8" w:id="26"/>
    <w:p>
      <w:pPr>
        <w:spacing w:after="0"/>
        <w:ind w:left="0"/>
        <w:jc w:val="both"/>
      </w:pPr>
      <w:r>
        <w:rPr>
          <w:rFonts w:ascii="Times New Roman"/>
          <w:b w:val="false"/>
          <w:i w:val="false"/>
          <w:color w:val="000000"/>
          <w:sz w:val="28"/>
        </w:rPr>
        <w:t xml:space="preserve">
      20. Собрания, митинги, шествия, пикеты и демонстрации должны быть безусловно прекращены по требованию представителя акимата Сайрамского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p>
    <w:bookmarkEnd w:id="26"/>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Сайрамского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p>
      <w:pPr>
        <w:spacing w:after="0"/>
        <w:ind w:left="0"/>
        <w:jc w:val="both"/>
      </w:pP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p>
    <w:p>
      <w:pPr>
        <w:spacing w:after="0"/>
        <w:ind w:left="0"/>
        <w:jc w:val="both"/>
      </w:pPr>
      <w:r>
        <w:rPr>
          <w:rFonts w:ascii="Times New Roman"/>
          <w:b w:val="false"/>
          <w:i w:val="false"/>
          <w:color w:val="000000"/>
          <w:sz w:val="28"/>
        </w:rPr>
        <w:t>
      1) нарушение является явным и грубым;</w:t>
      </w:r>
    </w:p>
    <w:p>
      <w:pPr>
        <w:spacing w:after="0"/>
        <w:ind w:left="0"/>
        <w:jc w:val="both"/>
      </w:pP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p>
    <w:p>
      <w:pPr>
        <w:spacing w:after="0"/>
        <w:ind w:left="0"/>
        <w:jc w:val="both"/>
      </w:pP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p>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Start w:name="z29" w:id="27"/>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27"/>
    <w:bookmarkStart w:name="z30" w:id="28"/>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8"/>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Start w:name="z31" w:id="29"/>
    <w:p>
      <w:pPr>
        <w:spacing w:after="0"/>
        <w:ind w:left="0"/>
        <w:jc w:val="both"/>
      </w:pPr>
      <w:r>
        <w:rPr>
          <w:rFonts w:ascii="Times New Roman"/>
          <w:b w:val="false"/>
          <w:i w:val="false"/>
          <w:color w:val="000000"/>
          <w:sz w:val="28"/>
        </w:rPr>
        <w:t xml:space="preserve">
      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