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9616" w14:textId="e329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Сайрамского района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Туркестанской области от 28 ноября 2019 года № 545. Зарегистрировано Департаментом юстиции Туркестанской области 29 ноября 2019 года № 5272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> статьи 3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6 Закона Республики Казахстан от 17 июля 2001 года "Об автомобильных дорогах", акимат Сайрамского района 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перечень, наименования и индексы автомобильных дорог общего пользования районного значения Сайрамского района Туркестанской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Сайрамского района от 5 апреля 2018 года № 166 "Об утверждении перечня, наименований и индексов автомобильных дорог общего пользования районного значения" (зарегистрировано в Реестре государственной регистрации нормативных правовых актов № 4586, опубликовано 4 мая 2018 года в газете "Пульс Сайрама" и в эталонном контрольном банке нормативных правовых актов Республики Казахстан в электронном виде 3 мая 2018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Сайрамского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Сайрамского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Шарипбекова 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_________________Р. Ибрагимов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 " _________ 2019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Сайрамского района Туркестанской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2490"/>
        <w:gridCol w:w="5828"/>
        <w:gridCol w:w="1689"/>
        <w:gridCol w:w="1501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километр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"Карасу -Акбай-Жанатурмыс-Бескепе-Ынтымак"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"Акбулак-Акбастау"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"Кожакорган-Нуржанкорган-ГРС"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"Кожакорган-Ханкорган-Колкент"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"Оймауыт-автомобильная дорога областного значения КХ-37"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"Касымбек датка-Тоган-Сарыарык"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0-12,5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"Аксуабад-Карабулак"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KXSR-8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"Аксуабад-Шапырашты-Береке-Ынтымак"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KXSR-9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"Аккала-Саркырама"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KXSR-10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"Манкент- улица Сайрамская - автомобильная дорога областного значения КХ-3"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"Манкент- улица Жалалата- автомобильная дорога районного значения KXSR-21"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"Манкент- улица Калдаман- автомобильная дорога районного значения KXSR - 21"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"Курлык -улица Асанбаева- автомобильная дорога республиканского значения М-32"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"Аксу -улица Ы.Иманалиева- железнодорожная станция "Манкент" - автомобильная дорога районного значения KXSR -21"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KXSR-15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"Жибек Жолы-Машат"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KXSR-16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"Аксу- улица Ы.Иманалиева -Айтеке би-Ынтымак"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KXSR-17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"Теспе-автомобильная дорога областного значения КХ-38"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KXSR-18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"Алаш-Манкент- Сикым-Жибек Жолы- автомобильная дорога республиканского значения М-32"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KXSR-19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"Карасу-Акбастау- граница города Шымкента"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KXSR-20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"Акбулак- граница города Шымкента"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KXSR-21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"Автомобильная дорога республиканского значения М-32 -Манкент-Аксу-граница села Карасу"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KXSR-22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"Проезд между автомобильной дорогой областного значения КХ-3 и автомобильной дорогой районного значения KXSR-19 (через реки Аксу)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KXSR-23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"Жанатурмыс-Курлык- автомобильная дорога республиканского значения М-32"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KXSR-24</w:t>
            </w:r>
          </w:p>
        </w:tc>
        <w:tc>
          <w:tcPr>
            <w:tcW w:w="5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"Автомобильная дорога районного значения KXSR-6-автомобильная дорога республиканского значения Р-32"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автомобильным дорогам районного значения Сайрамского района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