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f4d28" w14:textId="b2f4d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оплату коммунальных услуг и приобретение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Сарыагашского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Туркестанской области от 25 июня 2019 года № 39-375-VI. Зарегистрировано Департаментом юстиции Туркестанской области 1 июля 2019 года № 5116. Утратило силу решением Сарыагашского районного маслихата Туркестанской области от 16 апреля 2020 года № 50-445-VI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Сарыагашского районного маслихата Туркестанской области от 16.04.2020 № 50-445-VI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Сарыагасшский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Сарыагашского района социальную помощь на приобретение топлива в размере 2 месячных расчетных показателей, за счет средств местного бюджета.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от 26 июня 2015 года № 41-368-V "О предоставлении социальной помощи на приобретение топлива специалистам государственных организаций социального обеспечения, образования, культуры, спорта и ветеринарии, проживающим и работающим в сельских населенных пунктах Сарыагашского района" (зарегистрировано в Реестре государственной регистрации нормативных правовых актов 14 июля 2015 года № 3240, опубликовано 22 июля 2015 года в газете "Сарыағаш").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Сарыагашского районного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Сарыагашского районного маслихата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Есенкулов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