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d9a6" w14:textId="ad5d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Сарыагашскому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25 июня 2019 года № 39-372-VI. Зарегистрировано Департаментом юстиции Туркестанской области 10 июля 2019 года № 5129. Утратило силу решением Сарыагашского районного маслихата Туркестанской области от 23 июня 2023 года № 4-45-VIII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Сарыагашского районного маслихата Туркестанской области от 23.06.2023 № 4-45-VIII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 от 1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Сарыагашский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нормы образования и накопления коммунальных отходов по Сарыагашскому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тарифы на сбор, вывоз, утилизацию, переработку и захоронение твердых бытовых отходов по Сарыагашскому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решения на интернет-ресурсе Сарыагашского районного маслихата после его официального опубликования.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Есенкулов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39-372-VI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Сарыагашскому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Среднегодовые расчетные нормы,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39-372-VI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Сарыагашскому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твердых бытовых отходов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житель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благоустроенные,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 более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захоронение твердых бытовых отходов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утилизацию, переработку твердых бытовых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