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e6ad" w14:textId="916e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Сарыагашскому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Сарыагашского района Туркестанской области от 25 июня 2019 года № 243 и решение Сарыагашского районного маслихата Туркестанской области от 25 июня 2019 года № 39-379-VI. Зарегистрировано Департаментом юстиции Туркестанской области 16 июля 2019 года № 5143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Сарыагашского района ПОСТАНОВЛЯЕТ и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населенных пунктов согласно совместному предложению отдела земельных отношений и отдела архитектуры и градостроительства Сарыагашского района.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141,75 гектар земельного участка в границу населенного пункта Таскескен сельского округа Тегисшил, общая площадь на 493,71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78,96 гектар земельного участка в границу населенного пункта Береке сельского округа Куркелес, общая площадь на 138,34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9,54 гектар земельного участка в границу населенного пункта Жана арык сельского округа Куркелес, общая площадь на 115,72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163,56 гектар земельного участка в границу населенного пункта Енкес сельского округа Куркелес, общая площадь на 432,37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170,41 гектар земельного участка в границу населенного пункта Ак уй сельского округа Куркелес, общая площадь на 318,57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57,9 гектар земельного участка в границу населенного пункта Алимтау сельского округа Алимтау, общая площадь на 3187,2 гектар.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русском языке, текст на казахском языке не меняется совместным решением Сарыагашского районного маслихата Туркестанской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56-509-VI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Сарыагашского района Туркестанской области от 20.10.2020 № 256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и решения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предприятию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 - 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и решения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