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9043" w14:textId="ff39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26 декабря 2019 года № 475. Зарегистрировано Департаментом юстиции Туркестанской области 26 декабря 2019 года № 5326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на основании лицензии на разведку твердых полезных ископаемых,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без изъятия у землепользователей и собственников земель сроком до 11 июня 2025 года для проведения операций по разведке твердых полезных ископаемых товариществом с ограниченной ответственностью "АРЕКЕТ-АК"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С.Таскулова.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2019 года № 475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на которых устанавливается публичный сервитут для проведения операций по разведке твердых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Сарыагашского района Туркестанской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1749"/>
        <w:gridCol w:w="3129"/>
        <w:gridCol w:w="680"/>
        <w:gridCol w:w="891"/>
        <w:gridCol w:w="680"/>
        <w:gridCol w:w="680"/>
        <w:gridCol w:w="3131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 телей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255,3942 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255,3942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379"/>
        <w:gridCol w:w="3173"/>
        <w:gridCol w:w="1187"/>
        <w:gridCol w:w="1187"/>
        <w:gridCol w:w="11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2,6058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