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cb1e" w14:textId="be8c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Акжар Сарыагашского района Туркестанской области от 9 октября 2019 года № 27. Зарегистрировано Департаментом юстиции Туркестанской области 15 октября 2019 года № 5213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10 августа 2018 года, аким сельского округа Акжар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сельского округа Акжар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Акорда в селе Акжар - наименование Толеби;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1 в селе Акжар - наименование Коктобе;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2 в селе Акжар - наименование Куншуак;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3 в селе Акжар - наименование Ырысты;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4 в селе Акжар - наименование Ыкылас;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5 в селе Акжар - наименование Келес;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6 в селе Акжар - наименование Шаттык;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7 в селе Акжар - наименование Баянды;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8 в селе Акжар - наименование Мангилик 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9 в селе Акжар - наименование Игилик;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10 в селе Акжар - наименование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11 в селе Акжар - наименование 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12 в селе Акжар - наименование Акниет;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13 в селе Акжар - наименование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14 в селе Акжар - наименование Зангар;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15 в селе Акжар - наименование Касым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16 в селе Акжар - наименование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17 в селе Акжар - наименование Мойынкум;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 18 в селе Акжар - наименование 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№ 19 в селе Акжар - наименование Кызгалдак;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№ 20 в селе Акжар - наименование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№ 21 в селе Акжар - наименование Жузимдик;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№ 22 в селе Акжар - наименование Коркем.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Акжар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решения на интернет-ресурсе акимата Сарыагашского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Калдыбек Б. сельского округа Сарыагашского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Акжар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Каипжанов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