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4749" w14:textId="8b74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27 декабря 2018 года № 216 "О бюджете сельских округов и поселков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4 мая 2019 года № 241. Зарегистрировано Департаментом юстиции Туркестанской области 15 мая 2019 года № 5052.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18 апреля 2019 года за № 236 "О внесении изменений в решение Созакского районного маслихата от 21 декабря 2018 года № 206 "О районном бюджете на 2019-2021 годы" зарегистрированного в Реестре государственной регистрации нормативных правовых актов за № 4982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27 декабря 2018 года № 216 "О бюджете сельских округов и поселков на 2019-2021 годы" (зарегистрировано в Реестре государственной регистрации нормативных правовых актов за № 4877, опубликовано 23 января 2019 года в газете "Созақ үні" и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Жартытобе на 2019-2021 годы согласно приложению 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85 097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Жуантобе на 2019-2021 годы согласно приложению 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67 117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68 343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1 226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Каракур на 2019-2021 годы согласно приложению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65 149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1 320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Каратау на 2019-2021 годы согласно приложению 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62 207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Кумкент на 2019-2021 годы согласно приложению 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93 026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Созак на 2019-2021 годы согласно приложению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163 179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20 174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–1 400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Сызган на 2019-2021 годы согласно приложению 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55 892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Шолаккорган на 2019-2021 годы согласно приложению 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378 968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381 375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2 407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поселка Кыземшек на 2019-2021 годы согласно приложению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176 015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–780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поселка Таукент на 2019-2021 годы согласно приложению 10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310 340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265 674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314 198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3 858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54"/>
        <w:gridCol w:w="6"/>
        <w:gridCol w:w="3"/>
        <w:gridCol w:w="1685"/>
        <w:gridCol w:w="10"/>
        <w:gridCol w:w="6"/>
        <w:gridCol w:w="1712"/>
        <w:gridCol w:w="3524"/>
        <w:gridCol w:w="284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-881 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"/>
        <w:gridCol w:w="3"/>
        <w:gridCol w:w="3515"/>
        <w:gridCol w:w="28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гораода райооного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1 226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"/>
        <w:gridCol w:w="3"/>
        <w:gridCol w:w="3515"/>
        <w:gridCol w:w="28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гораода райооного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гораода райооного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-960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