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8f1f1" w14:textId="568f1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Толебийского района Туркестанской области от 11 июня 2019 года № 387. Зарегистрировано Департаментом юстиции Туркестанской области 11 июня 2019 года № 5085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5-1)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17 и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10)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"О местном государственном управлении и самоуправлении в Республике Казахстан" акимат района 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публичный сервитут сроком на 3 (три) года на земельные участкибез изъятия у землепользователей и собственников земель для прокладки и эксплуатации магистральной волоконно-оптической линии связи акционерным обществом "Казахтелеком"согласно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2. Исключен постановлением акимата Толебийского района Туркестанской области от 15.09.2022 </w:t>
      </w:r>
      <w:r>
        <w:rPr>
          <w:rFonts w:ascii="Times New Roman"/>
          <w:b w:val="false"/>
          <w:i w:val="false"/>
          <w:color w:val="000000"/>
          <w:sz w:val="28"/>
        </w:rPr>
        <w:t>№ 448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С.Дуйсебаева.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Б.Омарбеков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Толебийского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июня 2019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387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Площади земель установленные публичный сервитут для прокладки и эксплуатации магистральной волоконно-оптической линии связи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8"/>
        <w:gridCol w:w="1119"/>
        <w:gridCol w:w="1119"/>
      </w:tblGrid>
      <w:tr>
        <w:trPr>
          <w:trHeight w:val="30" w:hRule="atLeast"/>
        </w:trPr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землепользователей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 деиствием публичного сервитута (гектар)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населенных пунктов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сельско-хозяйственного назначения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них: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Много летние насаждения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Сенокосы </w:t>
            </w:r>
          </w:p>
        </w:tc>
        <w:tc>
          <w:tcPr>
            <w:tcW w:w="11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</w:p>
        </w:tc>
        <w:tc>
          <w:tcPr>
            <w:tcW w:w="11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Земли запаса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Пашня орашаемая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Когалинский сельский округ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0,0774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Тасарыкский сельский округ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0,0021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Коксайекский сельский округ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0,1062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0,0017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Верхне Аксуский сельский округ 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0,1179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0,1179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</w:t>
            </w:r>
          </w:p>
        </w:tc>
      </w:tr>
      <w:tr>
        <w:trPr>
          <w:trHeight w:val="30" w:hRule="atLeast"/>
        </w:trPr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0,3053</w:t>
            </w: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11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