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f869" w14:textId="cb0f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20 декабря 2018 года № 34/189-VI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17 сентября 2019 года № 44/234-VI. Зарегистрировано Департаментом юстиции Туркестанской области 4 октября 2019 года № 5197.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сентября 2019 года № 42/430-VI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№ 5181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20 декабря 2018 года № 34/189-VI "О районном бюджете на 2019-2021 годы" (зарегистрировано в Реестре государственной регистрации нормативных правовых актов за № 4865, опубликовано 4 января 2019 года в газете "Толеби туы" и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21 409 905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1 577 961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24 657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29 913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19 777 374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21 419 944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7 575: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- 17 614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17 614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7 575;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13 814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поступления индивидуального подоходного налога с доходов, облагаемых у источника выплаты 55 процентов и социального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Толебийского районного маслихата" в установленном законодательными актами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Толебийского районного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Амиралиев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44/234-VI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601"/>
        <w:gridCol w:w="6899"/>
        <w:gridCol w:w="2934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21409905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1577961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225"/>
        <w:gridCol w:w="706"/>
        <w:gridCol w:w="767"/>
        <w:gridCol w:w="960"/>
        <w:gridCol w:w="9"/>
        <w:gridCol w:w="970"/>
        <w:gridCol w:w="5706"/>
        <w:gridCol w:w="2244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21419944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245527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172728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216217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10940001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242101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129469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8441000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8224566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1445514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сироту и ребенка (детей), оставшегося без попечения родителей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201179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810556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3325227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2316187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921503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921503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2034681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1751397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521225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257689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236139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198247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113959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238069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1414614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1385903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1385903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437311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415377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249387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452594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1035978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44/234-VI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34/189-VI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2019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2862639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989515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811386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1693890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17247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1155418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521225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