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afddc" w14:textId="ddafd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изменении в решение Тюлькубасского районного маслихата от 14 апреля 2017 года № 13/4-06 "Об утверждении норм образования и накопления коммунальных отходов, тарифов на сбор, вывоз, утилизацию, переработку и захоронение твердых бытовых отходов по Тюлькубасскому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Тюлькубасского районного маслихата Туркестанской области от 26 ноября 2019 года № 46/2-06. Зарегистрировано Департаментом юстиции Туркестанской области 28 ноября 2019 года № 5266. Утратило силу решением Тюлькубасского районного маслихата Туркестанской области от 15 июня 2020 года № 55/11-06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Тюлькубасского районного маслихата Туркестанской области от 15.06.2020 № 55/11-06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25 ноября 2014 года № 145 "Об утверждении Типовых правил расчета норм образования и накопления коммунальных отходов" (зарегистрировано в Реестре государственной регистрации нормативных правовых актов за № 10030)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1 сентября 2016 года № 404 "Об утверждении Методики расчета тарифа на сбор, вывоз, утилизацию, переработку и захоронение твердых бытовых отходов" (зарегистрировано в Реестре государственной регистрации нормативных правовых актов за № 14285), Тюлькубасский районный маслихат 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Тюлькубасского районного маслихата от 14 апреля 2017 года № 13/4-06 "Об утверждении норм образования и накопления коммунальных отходов, тарифов на сбор, вывоз, утилизацию, переработку и захоронение твердых бытовых отходов по Тюлькубасскому району" (зарегистрировано в Реестре государственной регистрации нормативных правовых актов за № 4082, опубликовано 19 мая 2017 года в газете "Шамшырак" и 15 мая 2017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строку, порядковый номер 6 внесено изменение на казахском языке, текст на русском языке не меняется;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7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7"/>
        <w:gridCol w:w="3403"/>
        <w:gridCol w:w="2912"/>
        <w:gridCol w:w="4218"/>
      </w:tblGrid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прочие лечебно-профилактические учреждения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строку, порядковый номер 9 внесено изменение на казахском языке, текст на русском языке не меняется: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10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41"/>
        <w:gridCol w:w="5426"/>
        <w:gridCol w:w="1947"/>
        <w:gridCol w:w="2986"/>
      </w:tblGrid>
      <w:tr>
        <w:trPr>
          <w:trHeight w:val="30" w:hRule="atLeast"/>
        </w:trPr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Театры, кинотеатры, концертные залы, ночные клубы, казино, залы игровых автоматов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14 и 15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22"/>
        <w:gridCol w:w="2863"/>
        <w:gridCol w:w="3290"/>
        <w:gridCol w:w="3725"/>
      </w:tblGrid>
      <w:tr>
        <w:trPr>
          <w:trHeight w:val="3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промтоварные магазины, супермаркеты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1м2 торговой площади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</w:t>
            </w:r>
          </w:p>
        </w:tc>
      </w:tr>
      <w:tr>
        <w:trPr>
          <w:trHeight w:val="3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с машин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1м2 торгового места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16 исключить.".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Тюлькубасского районного маслихата" в установленном законодательством Республики Казахстан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Тюлькубасского районного маслихата после его официального опубликования.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руководитель аппарата районного маслихата.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Сейсенбаев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