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ea63" w14:textId="afae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Шардаринского районного маслихата Туркестанской области от 20 декабря 2019 года № 52-325-VI. Зарегистрировано Департаментом юстиции Туркестанской области 10 января 2020 года № 5365. Утратило силу решением Шардаринского районного маслихата Туркестанской области от 24 июня 2020 года № 61-376-VI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Шардаринского районного маслихата Туркестанской области от 24.06.2020 № 61-376-VI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маслихат Шардаринского района РЕШИЛ:</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порядок</w:t>
      </w:r>
      <w:r>
        <w:rPr>
          <w:rFonts w:ascii="Times New Roman"/>
          <w:b w:val="false"/>
          <w:i w:val="false"/>
          <w:color w:val="000000"/>
          <w:sz w:val="28"/>
        </w:rPr>
        <w:t xml:space="preserve"> проведения мирных собраний, митингов, шествий, пикетов и демонстраций в Шардаринском районе согласно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Шардаринского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 </w:t>
      </w:r>
    </w:p>
    <w:p>
      <w:pPr>
        <w:spacing w:after="0"/>
        <w:ind w:left="0"/>
        <w:jc w:val="both"/>
      </w:pPr>
      <w:r>
        <w:rPr>
          <w:rFonts w:ascii="Times New Roman"/>
          <w:b w:val="false"/>
          <w:i w:val="false"/>
          <w:color w:val="000000"/>
          <w:sz w:val="28"/>
        </w:rPr>
        <w:t>
      2) размещение настоящего решения на интернет-ресурсе Шардаринского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Шардаринского районного маслихата Бекмуратову Р.</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Бердибеков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Шардаринского районного</w:t>
            </w:r>
            <w:r>
              <w:br/>
            </w:r>
            <w:r>
              <w:rPr>
                <w:rFonts w:ascii="Times New Roman"/>
                <w:b w:val="false"/>
                <w:i w:val="false"/>
                <w:color w:val="000000"/>
                <w:sz w:val="20"/>
              </w:rPr>
              <w:t>маслихата № 52-325-VI</w:t>
            </w:r>
            <w:r>
              <w:br/>
            </w:r>
            <w:r>
              <w:rPr>
                <w:rFonts w:ascii="Times New Roman"/>
                <w:b w:val="false"/>
                <w:i w:val="false"/>
                <w:color w:val="000000"/>
                <w:sz w:val="20"/>
              </w:rPr>
              <w:t>от 20 декабря 2019 года</w:t>
            </w:r>
          </w:p>
        </w:tc>
      </w:tr>
    </w:tbl>
    <w:bookmarkStart w:name="z7" w:id="5"/>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Шардаринском районе</w:t>
      </w:r>
    </w:p>
    <w:bookmarkEnd w:id="5"/>
    <w:bookmarkStart w:name="z8" w:id="6"/>
    <w:p>
      <w:pPr>
        <w:spacing w:after="0"/>
        <w:ind w:left="0"/>
        <w:jc w:val="left"/>
      </w:pPr>
      <w:r>
        <w:rPr>
          <w:rFonts w:ascii="Times New Roman"/>
          <w:b/>
          <w:i w:val="false"/>
          <w:color w:val="000000"/>
        </w:rPr>
        <w:t xml:space="preserve"> 1. Общие правила</w:t>
      </w:r>
    </w:p>
    <w:bookmarkEnd w:id="6"/>
    <w:bookmarkStart w:name="z9" w:id="7"/>
    <w:p>
      <w:pPr>
        <w:spacing w:after="0"/>
        <w:ind w:left="0"/>
        <w:jc w:val="both"/>
      </w:pPr>
      <w:r>
        <w:rPr>
          <w:rFonts w:ascii="Times New Roman"/>
          <w:b w:val="false"/>
          <w:i w:val="false"/>
          <w:color w:val="000000"/>
          <w:sz w:val="28"/>
        </w:rPr>
        <w:t xml:space="preserve">
      1. Настоящий </w:t>
      </w:r>
      <w:r>
        <w:rPr>
          <w:rFonts w:ascii="Times New Roman"/>
          <w:b w:val="false"/>
          <w:i w:val="false"/>
          <w:color w:val="000000"/>
          <w:sz w:val="28"/>
        </w:rPr>
        <w:t>Порядок</w:t>
      </w:r>
      <w:r>
        <w:rPr>
          <w:rFonts w:ascii="Times New Roman"/>
          <w:b w:val="false"/>
          <w:i w:val="false"/>
          <w:color w:val="000000"/>
          <w:sz w:val="28"/>
        </w:rPr>
        <w:t xml:space="preserve">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Шардаринском районе.</w:t>
      </w:r>
    </w:p>
    <w:bookmarkEnd w:id="7"/>
    <w:bookmarkStart w:name="z10" w:id="8"/>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8"/>
    <w:bookmarkStart w:name="z11" w:id="9"/>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9"/>
    <w:bookmarkStart w:name="z12" w:id="10"/>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Шардаринского района.</w:t>
      </w:r>
    </w:p>
    <w:bookmarkEnd w:id="10"/>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3" w:id="11"/>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1"/>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Шардаринского района.</w:t>
      </w:r>
    </w:p>
    <w:bookmarkStart w:name="z14" w:id="12"/>
    <w:p>
      <w:pPr>
        <w:spacing w:after="0"/>
        <w:ind w:left="0"/>
        <w:jc w:val="both"/>
      </w:pPr>
      <w:r>
        <w:rPr>
          <w:rFonts w:ascii="Times New Roman"/>
          <w:b w:val="false"/>
          <w:i w:val="false"/>
          <w:color w:val="000000"/>
          <w:sz w:val="28"/>
        </w:rPr>
        <w:t>
      5. Акимат Шардаринского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2"/>
    <w:bookmarkStart w:name="z15" w:id="13"/>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3"/>
    <w:p>
      <w:pPr>
        <w:spacing w:after="0"/>
        <w:ind w:left="0"/>
        <w:jc w:val="both"/>
      </w:pPr>
      <w:r>
        <w:rPr>
          <w:rFonts w:ascii="Times New Roman"/>
          <w:b w:val="false"/>
          <w:i w:val="false"/>
          <w:color w:val="000000"/>
          <w:sz w:val="28"/>
        </w:rPr>
        <w:t>
      В таких случаях акиматом Шардаринского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6" w:id="14"/>
    <w:p>
      <w:pPr>
        <w:spacing w:after="0"/>
        <w:ind w:left="0"/>
        <w:jc w:val="both"/>
      </w:pPr>
      <w:r>
        <w:rPr>
          <w:rFonts w:ascii="Times New Roman"/>
          <w:b w:val="false"/>
          <w:i w:val="false"/>
          <w:color w:val="000000"/>
          <w:sz w:val="28"/>
        </w:rPr>
        <w:t>
      7. Акиматом Шардаринского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4"/>
    <w:bookmarkStart w:name="z17" w:id="15"/>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проведении собрания, митинга, шествия, пикета и демонстрации или когда принято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5"/>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добровольные меры по прекращению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8" w:id="16"/>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10. При проведении собраний, митингов, шествий, пикетов и демонстраций уполномоченные (организаторы), а также иные участники должны соблюдать общественный порядок.</w:t>
      </w:r>
    </w:p>
    <w:bookmarkEnd w:id="17"/>
    <w:bookmarkStart w:name="z20" w:id="18"/>
    <w:p>
      <w:pPr>
        <w:spacing w:after="0"/>
        <w:ind w:left="0"/>
        <w:jc w:val="both"/>
      </w:pPr>
      <w:r>
        <w:rPr>
          <w:rFonts w:ascii="Times New Roman"/>
          <w:b w:val="false"/>
          <w:i w:val="false"/>
          <w:color w:val="000000"/>
          <w:sz w:val="28"/>
        </w:rPr>
        <w:t>
      11. Организаторам и участникам мероприятий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Шардаринского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проведения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Уполномоченные (организаторы) в установленном законом порядке несут ответственность за нарушение предусмотренных норм.</w:t>
      </w:r>
    </w:p>
    <w:bookmarkStart w:name="z21" w:id="19"/>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настоящим </w:t>
      </w:r>
      <w:r>
        <w:rPr>
          <w:rFonts w:ascii="Times New Roman"/>
          <w:b w:val="false"/>
          <w:i w:val="false"/>
          <w:color w:val="000000"/>
          <w:sz w:val="28"/>
        </w:rPr>
        <w:t>Законом</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13. Акимат Шардаринского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0"/>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3" w:id="21"/>
    <w:p>
      <w:pPr>
        <w:spacing w:after="0"/>
        <w:ind w:left="0"/>
        <w:jc w:val="both"/>
      </w:pPr>
      <w:r>
        <w:rPr>
          <w:rFonts w:ascii="Times New Roman"/>
          <w:b w:val="false"/>
          <w:i w:val="false"/>
          <w:color w:val="000000"/>
          <w:sz w:val="28"/>
        </w:rPr>
        <w:t>
      14. Местом проведения собрания и митинга в Шардаринском районе определить: площадь "Абая" (улица Абая), северная сторона парка "Независимости", парк "Первого Президента" (улица Толе би) города Шардара.</w:t>
      </w:r>
    </w:p>
    <w:bookmarkEnd w:id="21"/>
    <w:bookmarkStart w:name="z24" w:id="22"/>
    <w:p>
      <w:pPr>
        <w:spacing w:after="0"/>
        <w:ind w:left="0"/>
        <w:jc w:val="both"/>
      </w:pPr>
      <w:r>
        <w:rPr>
          <w:rFonts w:ascii="Times New Roman"/>
          <w:b w:val="false"/>
          <w:i w:val="false"/>
          <w:color w:val="000000"/>
          <w:sz w:val="28"/>
        </w:rPr>
        <w:t>
      15. Места, определенные акиматом Шардаринского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2"/>
    <w:p>
      <w:pPr>
        <w:spacing w:after="0"/>
        <w:ind w:left="0"/>
        <w:jc w:val="both"/>
      </w:pPr>
      <w:r>
        <w:rPr>
          <w:rFonts w:ascii="Times New Roman"/>
          <w:b w:val="false"/>
          <w:i w:val="false"/>
          <w:color w:val="000000"/>
          <w:sz w:val="28"/>
        </w:rPr>
        <w:t>
      Акимат Шардаринского района должен обеспечить уборку и очистку этих территории.</w:t>
      </w:r>
    </w:p>
    <w:bookmarkStart w:name="z25" w:id="23"/>
    <w:p>
      <w:pPr>
        <w:spacing w:after="0"/>
        <w:ind w:left="0"/>
        <w:jc w:val="both"/>
      </w:pPr>
      <w:r>
        <w:rPr>
          <w:rFonts w:ascii="Times New Roman"/>
          <w:b w:val="false"/>
          <w:i w:val="false"/>
          <w:color w:val="000000"/>
          <w:sz w:val="28"/>
        </w:rPr>
        <w:t>
      16. Местом проведения шествий и демонстраций в Шардаринском районе определить: улица Абая, пересечение улицы Толе би и улицы Майлыкожа города Шардара.</w:t>
      </w:r>
    </w:p>
    <w:bookmarkEnd w:id="23"/>
    <w:bookmarkStart w:name="z26" w:id="24"/>
    <w:p>
      <w:pPr>
        <w:spacing w:after="0"/>
        <w:ind w:left="0"/>
        <w:jc w:val="both"/>
      </w:pPr>
      <w:r>
        <w:rPr>
          <w:rFonts w:ascii="Times New Roman"/>
          <w:b w:val="false"/>
          <w:i w:val="false"/>
          <w:color w:val="000000"/>
          <w:sz w:val="28"/>
        </w:rPr>
        <w:t>
      17. При пикетировании разрешается:</w:t>
      </w:r>
    </w:p>
    <w:bookmarkEnd w:id="24"/>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7" w:id="25"/>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Шардаринского района.</w:t>
      </w:r>
    </w:p>
    <w:bookmarkEnd w:id="25"/>
    <w:bookmarkStart w:name="z28" w:id="26"/>
    <w:p>
      <w:pPr>
        <w:spacing w:after="0"/>
        <w:ind w:left="0"/>
        <w:jc w:val="both"/>
      </w:pPr>
      <w:r>
        <w:rPr>
          <w:rFonts w:ascii="Times New Roman"/>
          <w:b w:val="false"/>
          <w:i w:val="false"/>
          <w:color w:val="000000"/>
          <w:sz w:val="28"/>
        </w:rPr>
        <w:t>
      19. Акимат Шардаринского района может разрешить проведение в один и тот же день и время на одном и том же объекте не более 3 одиночных пикетов.</w:t>
      </w:r>
    </w:p>
    <w:bookmarkEnd w:id="26"/>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9" w:id="27"/>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акимата Шардаринского района, если:</w:t>
      </w:r>
    </w:p>
    <w:bookmarkEnd w:id="27"/>
    <w:p>
      <w:pPr>
        <w:spacing w:after="0"/>
        <w:ind w:left="0"/>
        <w:jc w:val="both"/>
      </w:pPr>
      <w:r>
        <w:rPr>
          <w:rFonts w:ascii="Times New Roman"/>
          <w:b w:val="false"/>
          <w:i w:val="false"/>
          <w:color w:val="000000"/>
          <w:sz w:val="28"/>
        </w:rPr>
        <w:t>
      1) не было подано заявление;</w:t>
      </w:r>
    </w:p>
    <w:p>
      <w:pPr>
        <w:spacing w:after="0"/>
        <w:ind w:left="0"/>
        <w:jc w:val="both"/>
      </w:pPr>
      <w:r>
        <w:rPr>
          <w:rFonts w:ascii="Times New Roman"/>
          <w:b w:val="false"/>
          <w:i w:val="false"/>
          <w:color w:val="000000"/>
          <w:sz w:val="28"/>
        </w:rPr>
        <w:t>
      2) принято решение о запрещении;</w:t>
      </w:r>
    </w:p>
    <w:p>
      <w:pPr>
        <w:spacing w:after="0"/>
        <w:ind w:left="0"/>
        <w:jc w:val="both"/>
      </w:pPr>
      <w:r>
        <w:rPr>
          <w:rFonts w:ascii="Times New Roman"/>
          <w:b w:val="false"/>
          <w:i w:val="false"/>
          <w:color w:val="000000"/>
          <w:sz w:val="28"/>
        </w:rPr>
        <w:t>
      3) нарушен порядок их проведения;</w:t>
      </w:r>
    </w:p>
    <w:p>
      <w:pPr>
        <w:spacing w:after="0"/>
        <w:ind w:left="0"/>
        <w:jc w:val="both"/>
      </w:pPr>
      <w:r>
        <w:rPr>
          <w:rFonts w:ascii="Times New Roman"/>
          <w:b w:val="false"/>
          <w:i w:val="false"/>
          <w:color w:val="000000"/>
          <w:sz w:val="28"/>
        </w:rPr>
        <w:t>
      4) возникла опасность для жизни и здоровья населения;</w:t>
      </w:r>
    </w:p>
    <w:p>
      <w:pPr>
        <w:spacing w:after="0"/>
        <w:ind w:left="0"/>
        <w:jc w:val="both"/>
      </w:pPr>
      <w:r>
        <w:rPr>
          <w:rFonts w:ascii="Times New Roman"/>
          <w:b w:val="false"/>
          <w:i w:val="false"/>
          <w:color w:val="000000"/>
          <w:sz w:val="28"/>
        </w:rPr>
        <w:t>
      5) нарушен общественный порядок.</w:t>
      </w:r>
    </w:p>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Шардаринского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30" w:id="28"/>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8"/>
    <w:bookmarkStart w:name="z31" w:id="29"/>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9"/>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2" w:id="30"/>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