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22f5" w14:textId="56c22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Жетысайского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4 октября 2019 года № 798. Зарегистрировано Департаментом юстиции Туркестанской области 7 октября 2019 года № 5200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Жетысайского района"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М.Жолдасбекову.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Ш.Суттибаев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 сентября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№_____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наименование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2658"/>
        <w:gridCol w:w="3812"/>
        <w:gridCol w:w="2894"/>
        <w:gridCol w:w="2034"/>
      </w:tblGrid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Адрес, километр автомобильных дорог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Аден ата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0 -0,720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Арай-Абай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0 - 3,390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KXJS-3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KXJS-2 - Абай-Сейфулин-Ауезов-Жанадауир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0 - 7,710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КХJS-4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КХ-86 - Жамбыл-Жазыксай-Алимбетова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0 - 7,480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КХ-26 –Алимбетова - Сейфулин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0 - 4,150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 –Коктобе-Жагажай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0 - 4,500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подъезд к населенному пункту Жибек жолы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0 - 2,110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КХ-100 - Макташы – Тындала - Когалы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0 - 13,440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117 - подъезд к населенному пункту Куришти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0 - 2,800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117 - подъезд к населенному пункту Жамбыл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0 - 0,940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Кобек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0 - 2,550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27 - подъезд к населенному пункту Карасакал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0 - 1,840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27 - подъезд к населенному пункту Махталы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0 - 0,510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27 - подъезд к населенному пункту Костакыр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0 - 5,350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Алтынсарин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0 - 3,360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– подъезд к населенному пункту Темир жол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0 - 1,120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подъезд к населенному пункту Жайлаукол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0 - 3,800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86 - подъезд к населенному пункту Муратбаев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0 - 0,850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подъезд к населенному пункту Алмалы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0 - 2,170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Халыктар достыгы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0 - 3,440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Алтын кемер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0 - 2,870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Бейбитшилик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0 - 0,310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 - 15 - подъезд к населенному пункту Караой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0 - 2,410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подъезд к населенному пункту Бакконыс-3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0 - 2,150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подъезд к населенному пункту Сагындык ата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 - 15 - подъезд к населенному пункту Абдихалык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0 - 0,430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86 подъезд к улице Ескендирова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0 - 1,820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 - 15 - подъезд к станции Жетысай (улица Ерубаева)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–2,720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 - 15 - подъезд к улице Яссауй (правая сторона)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0 - 2,030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 - 15 - подъезд к улице С.Кожанова (правая сторона)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0 - 1,680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подъезд к населенному пункту Енбек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0 - 5,530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87 - подъезд к населенному пункту Кетебай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0 - 1,060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87 - подъезд к населенному пункту Караузек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0 - 0,560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104 – Аль-Фараби - Бакконыс-1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0 - 7,070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Р/д А-15-подъезд к населенному пункту Жамбыл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0 - 3,360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KXJS-20 – Алмалы-Кошик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0 - 1,750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