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e74e9" w14:textId="56e74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Келесскому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25 июня 2019 года № 15-111-VI. Зарегистрировано Департаментом юстиции Туркестанской области 16 июля 2019 года № 5140. Утратило силу решением Келесского районного маслихата Туркестанской области от 31 января 2020 года № 22-165-VI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Келесского районного маслихата Туркестанской области от 31.01.2020 № 22-165-VI (вводится в действие по истечении десяти календарных дней после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1) и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 (зарегистрированного в Реестре государственной регистрации нормативных правовых актов за № 10030) от 1 сентября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404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расчета тарифа на сбор, вывоз, утилизацию, переработку и захоронение твердых бытовых отходов" (зарегистрированного в Реестре государственной регистрации нормативных правовых актов за № 14285), Келесский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нормы образования и накопления коммунальных отходов по Келесскому району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тарифы на сбор, вывоз, утилизацию, переработку и захоронение твердых бытовых отходов по Келесского району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Келесского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Келесского районного маслихата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Жузенов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июня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15-111-VI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Келесскому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9"/>
        <w:gridCol w:w="4329"/>
        <w:gridCol w:w="2933"/>
        <w:gridCol w:w="3489"/>
      </w:tblGrid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Среднегодовые расчетные нормы, м3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1,061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т.п.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0,3992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0,275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0,275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0,0001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торговое место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0,974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0,107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района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июня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15-111-VI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утилизацию, переработку и захоронение твердых бытовых отходов по Келесскому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83"/>
        <w:gridCol w:w="3269"/>
        <w:gridCol w:w="2509"/>
        <w:gridCol w:w="3639"/>
      </w:tblGrid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Цена, в тенге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сбор, вывоз твердых бытовых отходов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житель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благоустроенные, неблагоустроенные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житель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житель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и более житель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захоронение твердых бытовых отходов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кубический метр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утилизацию, переработку твердых бытовых отходов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