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da77f" w14:textId="0bda7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изменения и дополнения в решение Восточно-Казахстанского областного маслихата от 6 октября 2017 года № 14/166-VI "Об утверждении Правил регулирования миграционных процессов в Восточно-Казахстанской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11 января 2019 года № 26/297-VI. Зарегистрировано Департаментом юстиции Восточно-Казахстанской области 15 января 2019 года № 5727. Утратило силу решением Восточно-Казахстанского областного маслихата от 15 декабря 2023 года № 9/84-VIII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Восточно-Казахстанского областного маслихата от 15.12.2023 </w:t>
      </w:r>
      <w:r>
        <w:rPr>
          <w:rFonts w:ascii="Times New Roman"/>
          <w:b w:val="false"/>
          <w:i w:val="false"/>
          <w:color w:val="ff0000"/>
          <w:sz w:val="28"/>
        </w:rPr>
        <w:t>№ 9/84-VIII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2-6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августа 2018 года № 501 "О внесении изменений и дополнений в некоторые решения Правительства Республики Казахстан" Восточно-Казахстанский областной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6 октября 2017 года № 14/166-VI "Об утверждении Правил регулирования миграционных процессов в Восточно-Казахстанской области" (зарегистрировано в Реестре государственной регистрации нормативных правовых актов за № 5254, опубликовано в Эталонном контрольном банке нормативных правовых актов Республики Казахстан в электронном виде 27 октября 2017 года) следующие изменение и дополнение: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регулирования миграционных процессов в Восточно-Казахстанской области, утвержденных указанным решением: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изложить в следующей редакции: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региональная квота приема переселенцев – предельное число переселенцев или переселенцев и членов их семей, прибывающих для постоянного проживания в регионы, определенные Правительством Республики Казахстан, которые обеспечиваются мерами государственной поддержки, предусмотренными участникам активных мер содействия занятости в соответствии с законодательством Республики Казахстан о занятости населения;";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3) следующего содержания: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региональная квота приема оралманов – предельное число оралманов или оралманов и членов их семей, прибывающих для постоянного проживания в регионы, определенные Правительством Республики Казахстан, которые обеспечиваются мерами государственной поддержки, предусмотренными участникам активных мер содействия занятости в соответствии с законодательством Республики Казахстан о занятости населения.".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Нурбаев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Восточно-Казахстанского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